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BC40" w14:textId="77777777" w:rsidR="00A77B3E" w:rsidRDefault="00850810">
      <w:pPr>
        <w:pStyle w:val="Heading1"/>
        <w:jc w:val="center"/>
      </w:pPr>
      <w:r w:rsidRPr="00850810">
        <w:rPr>
          <w:noProof/>
        </w:rPr>
        <w:drawing>
          <wp:anchor distT="0" distB="0" distL="114300" distR="114300" simplePos="0" relativeHeight="251659264" behindDoc="0" locked="0" layoutInCell="1" allowOverlap="1" wp14:anchorId="048D3249" wp14:editId="37CEDD5B">
            <wp:simplePos x="0" y="0"/>
            <wp:positionH relativeFrom="column">
              <wp:posOffset>1729105</wp:posOffset>
            </wp:positionH>
            <wp:positionV relativeFrom="paragraph">
              <wp:posOffset>78105</wp:posOffset>
            </wp:positionV>
            <wp:extent cx="2714625" cy="666750"/>
            <wp:effectExtent l="19050" t="0" r="9525" b="0"/>
            <wp:wrapNone/>
            <wp:docPr id="3" name="Picture 1" descr="cividesk-logo-tagline-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desk-logo-tagline-xxl.png"/>
                    <pic:cNvPicPr/>
                  </pic:nvPicPr>
                  <pic:blipFill>
                    <a:blip r:embed="rId8" cstate="print"/>
                    <a:stretch>
                      <a:fillRect/>
                    </a:stretch>
                  </pic:blipFill>
                  <pic:spPr>
                    <a:xfrm>
                      <a:off x="0" y="0"/>
                      <a:ext cx="2714625" cy="666750"/>
                    </a:xfrm>
                    <a:prstGeom prst="rect">
                      <a:avLst/>
                    </a:prstGeom>
                  </pic:spPr>
                </pic:pic>
              </a:graphicData>
            </a:graphic>
          </wp:anchor>
        </w:drawing>
      </w:r>
    </w:p>
    <w:p w14:paraId="2C01A9FC" w14:textId="77777777" w:rsidR="00C1681F" w:rsidRDefault="00C1681F">
      <w:pPr>
        <w:pStyle w:val="Heading1"/>
        <w:jc w:val="right"/>
        <w:rPr>
          <w:b w:val="0"/>
          <w:bCs w:val="0"/>
          <w:sz w:val="22"/>
          <w:szCs w:val="22"/>
        </w:rPr>
      </w:pPr>
      <w:bookmarkStart w:id="0" w:name="h.l93lz8fedj88"/>
      <w:bookmarkEnd w:id="0"/>
    </w:p>
    <w:p w14:paraId="56E2EE01" w14:textId="77777777" w:rsidR="00850810" w:rsidRDefault="006C449E" w:rsidP="00C1681F">
      <w:pPr>
        <w:pStyle w:val="Heading1"/>
        <w:jc w:val="right"/>
      </w:pPr>
      <w:r>
        <w:t>Quickstart Questionnaire</w:t>
      </w:r>
      <w:r w:rsidR="00C1681F">
        <w:t xml:space="preserve"> </w:t>
      </w:r>
    </w:p>
    <w:p w14:paraId="5AD184D0" w14:textId="77777777" w:rsidR="005A33BE" w:rsidRPr="00C1681F" w:rsidRDefault="003651EF" w:rsidP="00C1681F">
      <w:pPr>
        <w:pStyle w:val="Heading1"/>
        <w:jc w:val="right"/>
      </w:pPr>
      <w:r>
        <w:t>The Media Consortium</w:t>
      </w:r>
    </w:p>
    <w:p w14:paraId="32E10158" w14:textId="77777777" w:rsidR="00A77B3E" w:rsidRDefault="00A77B3E">
      <w:pPr>
        <w:spacing w:line="240" w:lineRule="auto"/>
      </w:pPr>
    </w:p>
    <w:p w14:paraId="7CFD6861" w14:textId="77777777" w:rsidR="00A77B3E" w:rsidRDefault="00A77B3E">
      <w:pPr>
        <w:spacing w:line="240" w:lineRule="auto"/>
      </w:pPr>
    </w:p>
    <w:p w14:paraId="209A4228" w14:textId="77777777" w:rsidR="00A77B3E" w:rsidRDefault="006C449E" w:rsidP="004E33DC">
      <w:r>
        <w:t xml:space="preserve">This document is the Confidential Intellectual Property of IT Bliss, LLC and should only be shared with </w:t>
      </w:r>
      <w:r w:rsidR="002F2299">
        <w:t>Cividesk</w:t>
      </w:r>
      <w:r>
        <w:t xml:space="preserve"> customers. If you have received this document in error, please immediately notify </w:t>
      </w:r>
      <w:r w:rsidR="002F2299">
        <w:t xml:space="preserve">Cividesk </w:t>
      </w:r>
      <w:r>
        <w:t xml:space="preserve">at </w:t>
      </w:r>
      <w:hyperlink w:history="1">
        <w:r>
          <w:rPr>
            <w:color w:val="1155CC"/>
            <w:u w:val="single"/>
          </w:rPr>
          <w:t>info</w:t>
        </w:r>
      </w:hyperlink>
      <w:hyperlink w:history="1">
        <w:r>
          <w:rPr>
            <w:color w:val="1155CC"/>
            <w:u w:val="single"/>
          </w:rPr>
          <w:t>@</w:t>
        </w:r>
      </w:hyperlink>
      <w:hyperlink w:history="1">
        <w:r>
          <w:rPr>
            <w:color w:val="1155CC"/>
            <w:u w:val="single"/>
          </w:rPr>
          <w:t>cividesk</w:t>
        </w:r>
      </w:hyperlink>
      <w:hyperlink w:history="1">
        <w:r>
          <w:rPr>
            <w:color w:val="1155CC"/>
            <w:u w:val="single"/>
          </w:rPr>
          <w:t>.</w:t>
        </w:r>
      </w:hyperlink>
      <w:hyperlink w:history="1">
        <w:r>
          <w:rPr>
            <w:color w:val="1155CC"/>
            <w:u w:val="single"/>
          </w:rPr>
          <w:t>com</w:t>
        </w:r>
      </w:hyperlink>
      <w:hyperlink w:history="1">
        <w:r>
          <w:rPr>
            <w:color w:val="1155CC"/>
            <w:u w:val="single"/>
          </w:rPr>
          <w:t xml:space="preserve"> </w:t>
        </w:r>
      </w:hyperlink>
      <w:r>
        <w:t xml:space="preserve"> and destroy any copies of this document in your possession.</w:t>
      </w:r>
    </w:p>
    <w:p w14:paraId="58E8C82E" w14:textId="77777777" w:rsidR="00A77B3E" w:rsidRDefault="006C449E">
      <w:pPr>
        <w:pStyle w:val="Heading2"/>
        <w:spacing w:line="276" w:lineRule="auto"/>
      </w:pPr>
      <w:bookmarkStart w:id="1" w:name="h.wkzr9687a7d6"/>
      <w:bookmarkEnd w:id="1"/>
      <w:r>
        <w:t>Introduction</w:t>
      </w:r>
    </w:p>
    <w:p w14:paraId="755469C5" w14:textId="77777777" w:rsidR="00A77B3E" w:rsidRDefault="006C449E" w:rsidP="004E33DC">
      <w:r>
        <w:t xml:space="preserve">This </w:t>
      </w:r>
      <w:r>
        <w:rPr>
          <w:b/>
          <w:bCs/>
        </w:rPr>
        <w:t xml:space="preserve">questionnaire </w:t>
      </w:r>
      <w:r>
        <w:t xml:space="preserve">is just the first step of the Quick-start process. It will be complemented by </w:t>
      </w:r>
      <w:r w:rsidR="00E2677E">
        <w:t xml:space="preserve">an </w:t>
      </w:r>
      <w:r w:rsidR="00E2677E">
        <w:rPr>
          <w:b/>
          <w:bCs/>
        </w:rPr>
        <w:t>interview</w:t>
      </w:r>
      <w:r>
        <w:rPr>
          <w:b/>
          <w:bCs/>
        </w:rPr>
        <w:t xml:space="preserve"> </w:t>
      </w:r>
      <w:r>
        <w:t xml:space="preserve">to answer your questions and dig deeper in a number of areas. The information you will provide will help us create a </w:t>
      </w:r>
      <w:r w:rsidR="005B5C73">
        <w:rPr>
          <w:b/>
          <w:bCs/>
        </w:rPr>
        <w:t>timeline</w:t>
      </w:r>
      <w:r>
        <w:rPr>
          <w:b/>
          <w:bCs/>
        </w:rPr>
        <w:t xml:space="preserve"> </w:t>
      </w:r>
      <w:r>
        <w:t>for the impl</w:t>
      </w:r>
      <w:r w:rsidR="00637A9E">
        <w:t>ementation and roll-out of Civi</w:t>
      </w:r>
      <w:r>
        <w:t>C</w:t>
      </w:r>
      <w:r w:rsidR="00637A9E">
        <w:t>R</w:t>
      </w:r>
      <w:r>
        <w:t>M in your or</w:t>
      </w:r>
      <w:r w:rsidR="00637A9E">
        <w:t xml:space="preserve">ganization. After you have </w:t>
      </w:r>
      <w:r>
        <w:t>reviewed and approv</w:t>
      </w:r>
      <w:r w:rsidR="005B5C73">
        <w:t>ed the timeline</w:t>
      </w:r>
      <w:r>
        <w:t xml:space="preserve">, we will be able to </w:t>
      </w:r>
      <w:r w:rsidR="005A33BE">
        <w:t xml:space="preserve">begin the implementation, </w:t>
      </w:r>
      <w:r>
        <w:t xml:space="preserve">with </w:t>
      </w:r>
      <w:r>
        <w:rPr>
          <w:b/>
          <w:bCs/>
        </w:rPr>
        <w:t>installation, configuration and data import</w:t>
      </w:r>
      <w:r>
        <w:t xml:space="preserve"> tasks. You and your staff will then be </w:t>
      </w:r>
      <w:r>
        <w:rPr>
          <w:b/>
          <w:bCs/>
        </w:rPr>
        <w:t xml:space="preserve">trained </w:t>
      </w:r>
      <w:r>
        <w:t>on the day-to-day usage of the solution, and can then begin fully enjoying the power and convenience of a fully integrated system to run your operations.</w:t>
      </w:r>
    </w:p>
    <w:p w14:paraId="426A9B55" w14:textId="77777777" w:rsidR="006C449E" w:rsidRDefault="006C449E">
      <w:pPr>
        <w:pStyle w:val="Heading2"/>
      </w:pPr>
      <w:bookmarkStart w:id="2" w:name="h.y0whhlcyjeby"/>
      <w:bookmarkEnd w:id="2"/>
    </w:p>
    <w:p w14:paraId="0ED5F3F5" w14:textId="77777777" w:rsidR="00A77B3E" w:rsidRPr="00F25FA3" w:rsidRDefault="006C449E">
      <w:pPr>
        <w:pStyle w:val="Heading2"/>
        <w:rPr>
          <w:u w:val="single"/>
        </w:rPr>
      </w:pPr>
      <w:r w:rsidRPr="00F25FA3">
        <w:rPr>
          <w:u w:val="single"/>
        </w:rPr>
        <w:t>I - Project Team</w:t>
      </w:r>
    </w:p>
    <w:p w14:paraId="40FCBCF2" w14:textId="77777777" w:rsidR="00A77B3E" w:rsidRDefault="006C449E" w:rsidP="004E33DC">
      <w:r>
        <w:t>Experience has shown us that it is critical to designate and empower the right team from the very beginning in order to conduct this project in the best conditions. A typical team usually consists of:</w:t>
      </w:r>
    </w:p>
    <w:p w14:paraId="3AE95992" w14:textId="77777777" w:rsidR="00A77B3E" w:rsidRDefault="00987595" w:rsidP="004E33DC">
      <w:pPr>
        <w:numPr>
          <w:ilvl w:val="0"/>
          <w:numId w:val="1"/>
        </w:numPr>
        <w:tabs>
          <w:tab w:val="num" w:pos="720"/>
        </w:tabs>
      </w:pPr>
      <w:r>
        <w:t>A</w:t>
      </w:r>
      <w:r w:rsidR="006C449E">
        <w:t>n executive sponsor - drives the budget allocation and financial decisions surrounding this project, and has the final decision on any issues that might arise as we go along. This role is often assigned to the President or a hands-on Board Member. It should be one person (even if he/she consults others for decisions).</w:t>
      </w:r>
    </w:p>
    <w:p w14:paraId="251DFEB9" w14:textId="77777777" w:rsidR="00A77B3E" w:rsidRDefault="00987595" w:rsidP="004E33DC">
      <w:pPr>
        <w:numPr>
          <w:ilvl w:val="0"/>
          <w:numId w:val="1"/>
        </w:numPr>
        <w:tabs>
          <w:tab w:val="num" w:pos="720"/>
        </w:tabs>
      </w:pPr>
      <w:r>
        <w:t>F</w:t>
      </w:r>
      <w:r w:rsidR="006C449E">
        <w:t>unctional managers - have in-depth expertise in their respective functional areas and can allocate the time necessary to provide information, review and validate choices that will need to be made during the implementation. The same functional manager can be responsible for multiple functional areas, but no functional manager can also act as the executive sponsor.</w:t>
      </w:r>
    </w:p>
    <w:p w14:paraId="0AC1BA08" w14:textId="77777777" w:rsidR="00A77B3E" w:rsidRDefault="006C449E" w:rsidP="004E33DC">
      <w:pPr>
        <w:numPr>
          <w:ilvl w:val="0"/>
          <w:numId w:val="1"/>
        </w:numPr>
        <w:tabs>
          <w:tab w:val="num" w:pos="720"/>
        </w:tabs>
      </w:pPr>
      <w:r>
        <w:lastRenderedPageBreak/>
        <w:t>Champion - this is a more technical person that will receive an in-depth training on the software and act as the ‘go-to’ person for the other staff in the organization in order to resolve the most basic questions on-the-spot during the initial roll-out period.</w:t>
      </w:r>
    </w:p>
    <w:p w14:paraId="450A6892" w14:textId="77777777" w:rsidR="00A77B3E" w:rsidRDefault="00A77B3E"/>
    <w:p w14:paraId="3B5A9490" w14:textId="77777777" w:rsidR="00E2677E" w:rsidRDefault="00E2677E">
      <w:pPr>
        <w:rPr>
          <w:b/>
        </w:rPr>
      </w:pPr>
    </w:p>
    <w:p w14:paraId="1D0224E4" w14:textId="77777777" w:rsidR="00A77B3E" w:rsidRPr="00F25FA3" w:rsidRDefault="006C449E">
      <w:pPr>
        <w:rPr>
          <w:b/>
        </w:rPr>
      </w:pPr>
      <w:r w:rsidRPr="00F25FA3">
        <w:rPr>
          <w:b/>
        </w:rPr>
        <w:t>Please detail your project team below:</w:t>
      </w:r>
    </w:p>
    <w:p w14:paraId="764E0ABA" w14:textId="77777777" w:rsidR="006C449E" w:rsidRDefault="006C449E"/>
    <w:p w14:paraId="2AFE81D9" w14:textId="77777777" w:rsidR="00A77B3E" w:rsidRDefault="00A77B3E"/>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56"/>
        <w:gridCol w:w="4115"/>
        <w:gridCol w:w="1770"/>
      </w:tblGrid>
      <w:tr w:rsidR="007B242D" w14:paraId="56FB005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83A7A" w14:textId="77777777" w:rsidR="00A77B3E" w:rsidRDefault="006C449E">
            <w:pPr>
              <w:spacing w:line="240" w:lineRule="auto"/>
            </w:pPr>
            <w:r>
              <w:rPr>
                <w:b/>
                <w:bCs/>
                <w:sz w:val="18"/>
                <w:szCs w:val="18"/>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093A" w14:textId="77777777" w:rsidR="00A77B3E" w:rsidRDefault="006C449E">
            <w:pPr>
              <w:spacing w:line="240" w:lineRule="auto"/>
            </w:pPr>
            <w:r>
              <w:rPr>
                <w:b/>
                <w:bCs/>
                <w:sz w:val="18"/>
                <w:szCs w:val="18"/>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C4AC" w14:textId="77777777" w:rsidR="00A77B3E" w:rsidRDefault="006C449E">
            <w:pPr>
              <w:spacing w:line="240" w:lineRule="auto"/>
            </w:pPr>
            <w:r>
              <w:rPr>
                <w:b/>
                <w:bCs/>
                <w:sz w:val="18"/>
                <w:szCs w:val="18"/>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CE37" w14:textId="77777777" w:rsidR="00A77B3E" w:rsidRDefault="006C449E">
            <w:pPr>
              <w:spacing w:line="240" w:lineRule="auto"/>
            </w:pPr>
            <w:r>
              <w:rPr>
                <w:b/>
                <w:bCs/>
                <w:sz w:val="18"/>
                <w:szCs w:val="18"/>
              </w:rPr>
              <w:t>Phone</w:t>
            </w:r>
          </w:p>
        </w:tc>
      </w:tr>
      <w:tr w:rsidR="007B242D" w14:paraId="7BB6E64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86304" w14:textId="77777777" w:rsidR="00A77B3E" w:rsidRDefault="006C449E">
            <w:pPr>
              <w:spacing w:line="240" w:lineRule="auto"/>
            </w:pPr>
            <w:r>
              <w:rPr>
                <w:sz w:val="18"/>
                <w:szCs w:val="18"/>
              </w:rPr>
              <w:t>Executive Sponsor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BC0" w14:textId="77777777" w:rsidR="00A77B3E" w:rsidRDefault="007B242D">
            <w:pPr>
              <w:spacing w:line="240" w:lineRule="auto"/>
            </w:pPr>
            <w:r>
              <w:t>Jo Ellen Kaiser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52CA" w14:textId="77777777" w:rsidR="00A77B3E" w:rsidRDefault="007B242D">
            <w:pPr>
              <w:spacing w:line="240" w:lineRule="auto"/>
            </w:pPr>
            <w:r>
              <w:t>joellen@themediaconsortium.com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C149" w14:textId="77777777" w:rsidR="00A77B3E" w:rsidRDefault="007B242D">
            <w:pPr>
              <w:spacing w:line="240" w:lineRule="auto"/>
            </w:pPr>
            <w:r>
              <w:t>415-878-3862</w:t>
            </w:r>
          </w:p>
        </w:tc>
      </w:tr>
      <w:tr w:rsidR="007B242D" w14:paraId="5E880C8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47E8" w14:textId="77777777" w:rsidR="00A77B3E" w:rsidRDefault="006C449E">
            <w:pPr>
              <w:spacing w:line="240" w:lineRule="auto"/>
            </w:pPr>
            <w:r>
              <w:rPr>
                <w:sz w:val="18"/>
                <w:szCs w:val="18"/>
              </w:rPr>
              <w:t>FM: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55A3"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3D8E"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6DA5" w14:textId="77777777" w:rsidR="00A77B3E" w:rsidRDefault="00A77B3E">
            <w:pPr>
              <w:spacing w:line="240" w:lineRule="auto"/>
            </w:pPr>
          </w:p>
        </w:tc>
      </w:tr>
      <w:tr w:rsidR="007B242D" w14:paraId="7E7BE86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6BDF1" w14:textId="77777777" w:rsidR="00A77B3E" w:rsidRDefault="006C449E">
            <w:pPr>
              <w:spacing w:line="240" w:lineRule="auto"/>
            </w:pPr>
            <w:r>
              <w:rPr>
                <w:sz w:val="18"/>
                <w:szCs w:val="18"/>
              </w:rPr>
              <w:t>FM: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180EC"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A451"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B9550" w14:textId="77777777" w:rsidR="00A77B3E" w:rsidRDefault="00A77B3E">
            <w:pPr>
              <w:spacing w:line="240" w:lineRule="auto"/>
            </w:pPr>
          </w:p>
        </w:tc>
      </w:tr>
      <w:tr w:rsidR="007B242D" w14:paraId="0D159A3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F255C" w14:textId="77777777" w:rsidR="00A77B3E" w:rsidRDefault="006C449E">
            <w:pPr>
              <w:spacing w:line="240" w:lineRule="auto"/>
            </w:pPr>
            <w:r>
              <w:rPr>
                <w:sz w:val="18"/>
                <w:szCs w:val="18"/>
              </w:rPr>
              <w:t>FM: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91CF3"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89116"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2C7BD" w14:textId="77777777" w:rsidR="00A77B3E" w:rsidRDefault="00A77B3E">
            <w:pPr>
              <w:spacing w:line="240" w:lineRule="auto"/>
            </w:pPr>
          </w:p>
        </w:tc>
      </w:tr>
      <w:tr w:rsidR="007B242D" w14:paraId="753246E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1F72" w14:textId="77777777" w:rsidR="00A77B3E" w:rsidRDefault="006C449E">
            <w:pPr>
              <w:spacing w:line="240" w:lineRule="auto"/>
            </w:pPr>
            <w:r>
              <w:rPr>
                <w:sz w:val="18"/>
                <w:szCs w:val="18"/>
              </w:rPr>
              <w:t>FM: 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237F" w14:textId="77777777" w:rsidR="00A77B3E" w:rsidRDefault="007B242D">
            <w:pPr>
              <w:spacing w:line="240" w:lineRule="auto"/>
            </w:pPr>
            <w:r>
              <w:t>Manolia Charlotin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72C4" w14:textId="77777777" w:rsidR="00A77B3E" w:rsidRDefault="007B242D">
            <w:pPr>
              <w:spacing w:line="240" w:lineRule="auto"/>
            </w:pPr>
            <w:r>
              <w:t>manolia@themediaconsortium.com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D8273" w14:textId="77777777" w:rsidR="00A77B3E" w:rsidRDefault="007B242D">
            <w:pPr>
              <w:spacing w:line="240" w:lineRule="auto"/>
            </w:pPr>
            <w:r w:rsidRPr="007B242D">
              <w:t>347-760-4076</w:t>
            </w:r>
          </w:p>
        </w:tc>
      </w:tr>
      <w:tr w:rsidR="007B242D" w14:paraId="430E019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C113" w14:textId="77777777" w:rsidR="00A77B3E" w:rsidRDefault="006C449E">
            <w:pPr>
              <w:spacing w:line="240" w:lineRule="auto"/>
            </w:pPr>
            <w:r>
              <w:rPr>
                <w:sz w:val="18"/>
                <w:szCs w:val="18"/>
              </w:rPr>
              <w:t>FM: 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6BAC4"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A1E7"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B1DAA" w14:textId="77777777" w:rsidR="00A77B3E" w:rsidRDefault="00A77B3E">
            <w:pPr>
              <w:spacing w:line="240" w:lineRule="auto"/>
            </w:pPr>
          </w:p>
        </w:tc>
      </w:tr>
      <w:tr w:rsidR="007B242D" w14:paraId="24257DC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0AB72" w14:textId="77777777" w:rsidR="00A77B3E" w:rsidRDefault="006C449E">
            <w:pPr>
              <w:spacing w:line="240" w:lineRule="auto"/>
            </w:pPr>
            <w:r>
              <w:rPr>
                <w:sz w:val="18"/>
                <w:szCs w:val="18"/>
              </w:rPr>
              <w:t>Champion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DEBDD"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E40A5"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DF17" w14:textId="77777777" w:rsidR="00A77B3E" w:rsidRDefault="00A77B3E">
            <w:pPr>
              <w:spacing w:line="240" w:lineRule="auto"/>
            </w:pPr>
          </w:p>
        </w:tc>
      </w:tr>
    </w:tbl>
    <w:p w14:paraId="4D57F278" w14:textId="77777777" w:rsidR="00A77B3E" w:rsidRDefault="00A77B3E"/>
    <w:p w14:paraId="41FDCCFF" w14:textId="77777777" w:rsidR="00F0326D" w:rsidRDefault="00F0326D">
      <w:pPr>
        <w:spacing w:line="240" w:lineRule="auto"/>
      </w:pPr>
    </w:p>
    <w:p w14:paraId="40AE1F97" w14:textId="77777777" w:rsidR="00DF761D" w:rsidRDefault="00DF761D">
      <w:pPr>
        <w:spacing w:line="240" w:lineRule="auto"/>
      </w:pPr>
    </w:p>
    <w:p w14:paraId="72FEAC3C" w14:textId="77777777" w:rsidR="00D64086" w:rsidRDefault="00D64086" w:rsidP="00D64086">
      <w:pPr>
        <w:spacing w:line="240" w:lineRule="auto"/>
      </w:pPr>
    </w:p>
    <w:p w14:paraId="2F226578" w14:textId="77777777" w:rsidR="00D64086" w:rsidRPr="00F25FA3" w:rsidRDefault="00D64086" w:rsidP="00D64086">
      <w:pPr>
        <w:spacing w:line="240" w:lineRule="auto"/>
        <w:rPr>
          <w:b/>
        </w:rPr>
      </w:pPr>
      <w:r w:rsidRPr="00F25FA3">
        <w:rPr>
          <w:b/>
        </w:rPr>
        <w:t xml:space="preserve">Please detail the list of CRM users </w:t>
      </w:r>
      <w:r w:rsidR="004A7F91" w:rsidRPr="00F25FA3">
        <w:rPr>
          <w:b/>
        </w:rPr>
        <w:t>(those who will access the CRM):</w:t>
      </w:r>
    </w:p>
    <w:p w14:paraId="559B872E" w14:textId="77777777" w:rsidR="00F0326D" w:rsidRDefault="00F0326D">
      <w:pPr>
        <w:spacing w:line="240" w:lineRule="auto"/>
      </w:pPr>
    </w:p>
    <w:p w14:paraId="4A9DE0B4" w14:textId="77777777" w:rsidR="00F0326D" w:rsidRDefault="00F0326D">
      <w:pPr>
        <w:spacing w:line="240" w:lineRule="auto"/>
      </w:pPr>
    </w:p>
    <w:tbl>
      <w:tblPr>
        <w:tblW w:w="44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1889"/>
        <w:gridCol w:w="3652"/>
      </w:tblGrid>
      <w:tr w:rsidR="004A7F91" w14:paraId="37818AD5" w14:textId="77777777" w:rsidTr="004A7F91">
        <w:trPr>
          <w:trHeight w:val="261"/>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22FEF" w14:textId="77777777" w:rsidR="004A7F91" w:rsidRDefault="004A7F91" w:rsidP="00245D4F">
            <w:pPr>
              <w:spacing w:line="240" w:lineRule="auto"/>
            </w:pPr>
            <w:r>
              <w:rPr>
                <w:b/>
                <w:bCs/>
                <w:sz w:val="18"/>
                <w:szCs w:val="18"/>
              </w:rPr>
              <w:t>Name</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5B5CC" w14:textId="77777777" w:rsidR="004A7F91" w:rsidRDefault="004A7F91" w:rsidP="00245D4F">
            <w:pPr>
              <w:spacing w:line="240" w:lineRule="auto"/>
            </w:pPr>
            <w:r>
              <w:rPr>
                <w:b/>
                <w:bCs/>
                <w:sz w:val="18"/>
                <w:szCs w:val="18"/>
              </w:rPr>
              <w:t>Job title</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C2202" w14:textId="77777777" w:rsidR="004A7F91" w:rsidRDefault="004A7F91" w:rsidP="00245D4F">
            <w:pPr>
              <w:spacing w:line="240" w:lineRule="auto"/>
            </w:pPr>
            <w:r>
              <w:rPr>
                <w:b/>
                <w:bCs/>
                <w:sz w:val="18"/>
                <w:szCs w:val="18"/>
              </w:rPr>
              <w:t>Email</w:t>
            </w:r>
          </w:p>
        </w:tc>
      </w:tr>
      <w:tr w:rsidR="004A7F91" w14:paraId="0A819D60"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7DAA0" w14:textId="77777777" w:rsidR="004A7F91" w:rsidRDefault="007B242D" w:rsidP="00245D4F">
            <w:pPr>
              <w:spacing w:line="240" w:lineRule="auto"/>
            </w:pPr>
            <w:r>
              <w:t>Jo Ellen Kaiser</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36BE" w14:textId="77777777" w:rsidR="004A7F91" w:rsidRDefault="007B242D" w:rsidP="00245D4F">
            <w:pPr>
              <w:spacing w:line="240" w:lineRule="auto"/>
            </w:pPr>
            <w:r>
              <w:t>Executive Director</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FF25D" w14:textId="77777777" w:rsidR="004A7F91" w:rsidRDefault="00AD798E" w:rsidP="00245D4F">
            <w:pPr>
              <w:spacing w:line="240" w:lineRule="auto"/>
            </w:pPr>
            <w:hyperlink r:id="rId9" w:history="1">
              <w:r w:rsidR="007B242D" w:rsidRPr="00401201">
                <w:rPr>
                  <w:rStyle w:val="Hyperlink"/>
                </w:rPr>
                <w:t>joellen@themediaconsortium.com</w:t>
              </w:r>
            </w:hyperlink>
          </w:p>
        </w:tc>
      </w:tr>
      <w:tr w:rsidR="004A7F91" w14:paraId="76E377BA"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1935" w14:textId="77777777" w:rsidR="004A7F91" w:rsidRDefault="007B242D" w:rsidP="00245D4F">
            <w:pPr>
              <w:spacing w:line="240" w:lineRule="auto"/>
            </w:pPr>
            <w:r>
              <w:t>Manolia Charlotin</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DBFA" w14:textId="77777777" w:rsidR="004A7F91" w:rsidRDefault="007B242D" w:rsidP="00245D4F">
            <w:pPr>
              <w:spacing w:line="240" w:lineRule="auto"/>
            </w:pPr>
            <w:r>
              <w:t>Director Special Projects</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B182" w14:textId="77777777" w:rsidR="004A7F91" w:rsidRDefault="007B242D" w:rsidP="00245D4F">
            <w:pPr>
              <w:spacing w:line="240" w:lineRule="auto"/>
            </w:pPr>
            <w:r>
              <w:t>manolia@themediaconsortium.com</w:t>
            </w:r>
          </w:p>
        </w:tc>
      </w:tr>
      <w:tr w:rsidR="004A7F91" w14:paraId="764B8BFB"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520EC"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CA513"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58B3E" w14:textId="77777777" w:rsidR="004A7F91" w:rsidRDefault="004A7F91" w:rsidP="00245D4F">
            <w:pPr>
              <w:spacing w:line="240" w:lineRule="auto"/>
            </w:pPr>
          </w:p>
        </w:tc>
      </w:tr>
      <w:tr w:rsidR="004A7F91" w14:paraId="3D757147"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20CE"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6C28"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314E5" w14:textId="77777777" w:rsidR="004A7F91" w:rsidRDefault="004A7F91" w:rsidP="00245D4F">
            <w:pPr>
              <w:spacing w:line="240" w:lineRule="auto"/>
            </w:pPr>
          </w:p>
        </w:tc>
      </w:tr>
      <w:tr w:rsidR="004A7F91" w14:paraId="78B9694C"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793B2"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0AE0"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00CD8" w14:textId="77777777" w:rsidR="004A7F91" w:rsidRDefault="004A7F91" w:rsidP="00245D4F">
            <w:pPr>
              <w:spacing w:line="240" w:lineRule="auto"/>
            </w:pPr>
          </w:p>
        </w:tc>
      </w:tr>
      <w:tr w:rsidR="004A7F91" w14:paraId="17422644"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9769A"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7E4AA"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C04D5" w14:textId="77777777" w:rsidR="004A7F91" w:rsidRDefault="004A7F91" w:rsidP="00245D4F">
            <w:pPr>
              <w:spacing w:line="240" w:lineRule="auto"/>
            </w:pPr>
          </w:p>
        </w:tc>
      </w:tr>
      <w:tr w:rsidR="004A7F91" w14:paraId="3875B510"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2ABBC"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32B81"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D666" w14:textId="77777777" w:rsidR="004A7F91" w:rsidRDefault="004A7F91" w:rsidP="00245D4F">
            <w:pPr>
              <w:spacing w:line="240" w:lineRule="auto"/>
            </w:pPr>
          </w:p>
        </w:tc>
      </w:tr>
    </w:tbl>
    <w:p w14:paraId="16AFEE86" w14:textId="77777777" w:rsidR="00DF761D" w:rsidRDefault="00DF761D">
      <w:pPr>
        <w:pStyle w:val="Heading2"/>
        <w:rPr>
          <w:b w:val="0"/>
          <w:sz w:val="22"/>
          <w:szCs w:val="22"/>
        </w:rPr>
      </w:pPr>
      <w:bookmarkStart w:id="3" w:name="h.7ffk1lvk06tj"/>
      <w:bookmarkEnd w:id="3"/>
    </w:p>
    <w:p w14:paraId="765E37A2" w14:textId="2CC3D138" w:rsidR="00A56B4A" w:rsidRDefault="00A56B4A">
      <w:pPr>
        <w:spacing w:line="240" w:lineRule="auto"/>
        <w:rPr>
          <w:b/>
          <w:bCs/>
          <w:sz w:val="36"/>
          <w:szCs w:val="36"/>
        </w:rPr>
      </w:pPr>
    </w:p>
    <w:p w14:paraId="17894175" w14:textId="77777777" w:rsidR="00A56B4A" w:rsidRPr="00F25FA3" w:rsidRDefault="00A56B4A" w:rsidP="00A56B4A">
      <w:pPr>
        <w:pStyle w:val="Heading2"/>
        <w:rPr>
          <w:u w:val="single"/>
        </w:rPr>
      </w:pPr>
      <w:r w:rsidRPr="00F25FA3">
        <w:rPr>
          <w:u w:val="single"/>
        </w:rPr>
        <w:t>II - Existing tools</w:t>
      </w:r>
    </w:p>
    <w:p w14:paraId="07A0E5DF" w14:textId="77777777" w:rsidR="00A56B4A" w:rsidRDefault="00A56B4A" w:rsidP="00A56B4A">
      <w:r>
        <w:t>This part of the questionnaire focuses on your existing information system. To answer all these questions, you might call on the person in charge of your IT.</w:t>
      </w:r>
    </w:p>
    <w:p w14:paraId="429F509D" w14:textId="77777777" w:rsidR="00A56B4A" w:rsidRDefault="00A56B4A" w:rsidP="00A56B4A">
      <w:pPr>
        <w:rPr>
          <w:b/>
          <w:bCs/>
          <w:sz w:val="28"/>
          <w:szCs w:val="28"/>
        </w:rPr>
      </w:pPr>
    </w:p>
    <w:p w14:paraId="74E45E24" w14:textId="77777777" w:rsidR="00A56B4A" w:rsidRDefault="00A56B4A" w:rsidP="00A56B4A">
      <w:pPr>
        <w:spacing w:line="240" w:lineRule="auto"/>
      </w:pPr>
    </w:p>
    <w:p w14:paraId="77FC7360"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A) </w:t>
      </w:r>
      <w:r w:rsidR="00A56B4A" w:rsidRPr="00F25FA3">
        <w:rPr>
          <w:b/>
          <w:bCs/>
          <w:sz w:val="32"/>
          <w:szCs w:val="32"/>
          <w:u w:val="single"/>
        </w:rPr>
        <w:t>Contact Management</w:t>
      </w:r>
    </w:p>
    <w:p w14:paraId="2AE32416" w14:textId="77777777" w:rsidR="00A56B4A" w:rsidRDefault="00A56B4A" w:rsidP="00A56B4A">
      <w:pPr>
        <w:spacing w:line="240" w:lineRule="auto"/>
      </w:pPr>
    </w:p>
    <w:p w14:paraId="66EC1D5B" w14:textId="77777777" w:rsidR="00E2677E" w:rsidRDefault="00F25FA3" w:rsidP="00E2677E">
      <w:pPr>
        <w:spacing w:line="240" w:lineRule="auto"/>
      </w:pPr>
      <w:r w:rsidRPr="00F25FA3">
        <w:rPr>
          <w:b/>
        </w:rPr>
        <w:t xml:space="preserve">A-1) </w:t>
      </w:r>
      <w:r w:rsidR="00A56B4A" w:rsidRPr="00F25FA3">
        <w:rPr>
          <w:b/>
        </w:rPr>
        <w:t>Which software/database are you currently using to manage your contacts</w:t>
      </w:r>
      <w:r>
        <w:rPr>
          <w:b/>
        </w:rPr>
        <w:t>?</w:t>
      </w:r>
      <w:r>
        <w:rPr>
          <w:b/>
        </w:rPr>
        <w:br/>
      </w:r>
      <w:r w:rsidR="00E2677E">
        <w:t>Very often organizations use a mix of the above, so please indicate ALL tools you are currently using.</w:t>
      </w:r>
    </w:p>
    <w:p w14:paraId="0B2F2333" w14:textId="77777777" w:rsidR="00F25FA3" w:rsidRDefault="00F25FA3" w:rsidP="00F25FA3">
      <w:pPr>
        <w:spacing w:line="240" w:lineRule="auto"/>
        <w:rPr>
          <w:i/>
          <w:iCs/>
        </w:rPr>
      </w:pPr>
    </w:p>
    <w:p w14:paraId="2A6607A9" w14:textId="77777777" w:rsidR="007B242D" w:rsidRPr="00F25FA3" w:rsidRDefault="007B242D" w:rsidP="00F25FA3">
      <w:pPr>
        <w:pStyle w:val="ListParagraph"/>
        <w:numPr>
          <w:ilvl w:val="0"/>
          <w:numId w:val="3"/>
        </w:numPr>
        <w:spacing w:line="240" w:lineRule="auto"/>
      </w:pPr>
      <w:r>
        <w:rPr>
          <w:i/>
          <w:iCs/>
        </w:rPr>
        <w:t>Google groups</w:t>
      </w:r>
    </w:p>
    <w:p w14:paraId="2740B7B6" w14:textId="77777777" w:rsidR="00F25FA3" w:rsidRPr="00816BC1" w:rsidRDefault="00816BC1" w:rsidP="007B242D">
      <w:pPr>
        <w:pStyle w:val="ListParagraph"/>
        <w:numPr>
          <w:ilvl w:val="0"/>
          <w:numId w:val="3"/>
        </w:numPr>
        <w:spacing w:line="240" w:lineRule="auto"/>
      </w:pPr>
      <w:r>
        <w:rPr>
          <w:i/>
          <w:iCs/>
        </w:rPr>
        <w:t>M</w:t>
      </w:r>
      <w:r w:rsidR="007B242D">
        <w:rPr>
          <w:i/>
          <w:iCs/>
        </w:rPr>
        <w:t>ailchimp</w:t>
      </w:r>
    </w:p>
    <w:p w14:paraId="78D4885F" w14:textId="77777777" w:rsidR="00816BC1" w:rsidRPr="00F25FA3" w:rsidRDefault="00816BC1" w:rsidP="00816BC1">
      <w:pPr>
        <w:pStyle w:val="ListParagraph"/>
        <w:numPr>
          <w:ilvl w:val="0"/>
          <w:numId w:val="3"/>
        </w:numPr>
        <w:spacing w:line="240" w:lineRule="auto"/>
      </w:pPr>
      <w:r>
        <w:rPr>
          <w:i/>
          <w:iCs/>
        </w:rPr>
        <w:t>Excel (via quickbooks)</w:t>
      </w:r>
    </w:p>
    <w:p w14:paraId="0C809AC1" w14:textId="77777777" w:rsidR="00A56B4A" w:rsidRPr="007B242D" w:rsidRDefault="007B242D" w:rsidP="00F25FA3">
      <w:pPr>
        <w:pStyle w:val="ListParagraph"/>
        <w:numPr>
          <w:ilvl w:val="0"/>
          <w:numId w:val="3"/>
        </w:numPr>
        <w:spacing w:line="240" w:lineRule="auto"/>
      </w:pPr>
      <w:r>
        <w:rPr>
          <w:i/>
          <w:iCs/>
        </w:rPr>
        <w:t>twitter lists</w:t>
      </w:r>
    </w:p>
    <w:p w14:paraId="3CBD8381" w14:textId="77777777" w:rsidR="00A56B4A" w:rsidRDefault="00A56B4A" w:rsidP="00A56B4A">
      <w:pPr>
        <w:spacing w:line="240" w:lineRule="auto"/>
      </w:pPr>
    </w:p>
    <w:p w14:paraId="4D6AB7D7" w14:textId="77777777" w:rsidR="00A56B4A" w:rsidRDefault="00A56B4A" w:rsidP="00A56B4A">
      <w:pPr>
        <w:rPr>
          <w:b/>
          <w:bCs/>
          <w:sz w:val="28"/>
          <w:szCs w:val="28"/>
        </w:rPr>
      </w:pPr>
    </w:p>
    <w:p w14:paraId="121B93FE" w14:textId="77777777" w:rsidR="00A56B4A" w:rsidRPr="00F25FA3" w:rsidRDefault="00F25FA3" w:rsidP="00A56B4A">
      <w:pPr>
        <w:pStyle w:val="Heading3"/>
        <w:rPr>
          <w:sz w:val="32"/>
          <w:szCs w:val="32"/>
          <w:u w:val="single"/>
        </w:rPr>
      </w:pPr>
      <w:bookmarkStart w:id="4" w:name="h.1ypx4nin7z4a"/>
      <w:bookmarkEnd w:id="4"/>
      <w:r w:rsidRPr="00F25FA3">
        <w:rPr>
          <w:sz w:val="32"/>
          <w:szCs w:val="32"/>
          <w:u w:val="single"/>
        </w:rPr>
        <w:t xml:space="preserve">B) </w:t>
      </w:r>
      <w:r w:rsidR="00A56B4A" w:rsidRPr="00F25FA3">
        <w:rPr>
          <w:sz w:val="32"/>
          <w:szCs w:val="32"/>
          <w:u w:val="single"/>
        </w:rPr>
        <w:t>Email</w:t>
      </w:r>
    </w:p>
    <w:p w14:paraId="4709256E" w14:textId="77777777" w:rsidR="00A56B4A" w:rsidRDefault="00A56B4A" w:rsidP="00A56B4A"/>
    <w:p w14:paraId="44EDC29B" w14:textId="77777777" w:rsidR="00A56B4A" w:rsidRDefault="00F25FA3" w:rsidP="00A56B4A">
      <w:pPr>
        <w:rPr>
          <w:b/>
        </w:rPr>
      </w:pPr>
      <w:r w:rsidRPr="00F25FA3">
        <w:rPr>
          <w:b/>
        </w:rPr>
        <w:t xml:space="preserve">B-1) </w:t>
      </w:r>
      <w:r w:rsidR="00A56B4A" w:rsidRPr="00F25FA3">
        <w:rPr>
          <w:b/>
        </w:rPr>
        <w:t>Which email server are you using?</w:t>
      </w:r>
    </w:p>
    <w:p w14:paraId="704F7F62" w14:textId="77777777" w:rsidR="00E2677E" w:rsidRPr="00F25FA3" w:rsidRDefault="00E2677E" w:rsidP="00A56B4A">
      <w:pPr>
        <w:rPr>
          <w:b/>
        </w:rPr>
      </w:pPr>
    </w:p>
    <w:p w14:paraId="34D6D2F4" w14:textId="77777777" w:rsidR="00A56B4A" w:rsidRDefault="00A56B4A" w:rsidP="007B242D">
      <w:pPr>
        <w:rPr>
          <w:i/>
          <w:iCs/>
          <w:lang w:val="fr-FR"/>
        </w:rPr>
      </w:pPr>
      <w:r w:rsidRPr="000E188D">
        <w:rPr>
          <w:i/>
          <w:iCs/>
          <w:lang w:val="fr-FR"/>
        </w:rPr>
        <w:t>- Gmail</w:t>
      </w:r>
    </w:p>
    <w:p w14:paraId="3067BA53" w14:textId="77777777" w:rsidR="00A56B4A" w:rsidRPr="000E188D" w:rsidRDefault="00A56B4A" w:rsidP="00A56B4A">
      <w:r w:rsidRPr="000E188D">
        <w:rPr>
          <w:i/>
          <w:iCs/>
        </w:rPr>
        <w:t xml:space="preserve">- </w:t>
      </w:r>
      <w:r w:rsidR="007B242D">
        <w:rPr>
          <w:i/>
          <w:iCs/>
        </w:rPr>
        <w:t>Mailchimp</w:t>
      </w:r>
    </w:p>
    <w:p w14:paraId="1663DA45" w14:textId="77777777" w:rsidR="00A56B4A" w:rsidRDefault="00A56B4A" w:rsidP="00A56B4A"/>
    <w:p w14:paraId="0FB953EC" w14:textId="77777777" w:rsidR="00A56B4A" w:rsidRDefault="00A56B4A" w:rsidP="00A56B4A"/>
    <w:p w14:paraId="53D549D1" w14:textId="77777777" w:rsidR="00A56B4A" w:rsidRPr="00F25FA3" w:rsidRDefault="00F25FA3" w:rsidP="00A56B4A">
      <w:pPr>
        <w:rPr>
          <w:b/>
        </w:rPr>
      </w:pPr>
      <w:r w:rsidRPr="00F25FA3">
        <w:rPr>
          <w:b/>
        </w:rPr>
        <w:t xml:space="preserve">B-2) </w:t>
      </w:r>
      <w:r>
        <w:rPr>
          <w:b/>
        </w:rPr>
        <w:t xml:space="preserve">Do </w:t>
      </w:r>
      <w:r w:rsidR="00A56B4A" w:rsidRPr="00F25FA3">
        <w:rPr>
          <w:b/>
        </w:rPr>
        <w:t>you host your own email server or is it hosted externally?</w:t>
      </w:r>
    </w:p>
    <w:p w14:paraId="387DC2E6" w14:textId="77777777" w:rsidR="00A56B4A" w:rsidRDefault="00A56B4A" w:rsidP="00A56B4A">
      <w:pPr>
        <w:rPr>
          <w:b/>
          <w:bCs/>
          <w:sz w:val="28"/>
          <w:szCs w:val="28"/>
        </w:rPr>
      </w:pPr>
    </w:p>
    <w:p w14:paraId="4BAAC194" w14:textId="77777777" w:rsidR="007B242D" w:rsidRPr="00816BC1" w:rsidRDefault="007B242D" w:rsidP="00A56B4A">
      <w:pPr>
        <w:rPr>
          <w:bCs/>
          <w:sz w:val="28"/>
          <w:szCs w:val="28"/>
        </w:rPr>
      </w:pPr>
      <w:r w:rsidRPr="00816BC1">
        <w:rPr>
          <w:bCs/>
          <w:sz w:val="28"/>
          <w:szCs w:val="28"/>
        </w:rPr>
        <w:t>external</w:t>
      </w:r>
    </w:p>
    <w:p w14:paraId="70D1244D" w14:textId="77777777" w:rsidR="005B5C73" w:rsidRDefault="005B5C73" w:rsidP="00A56B4A"/>
    <w:p w14:paraId="226AA080" w14:textId="77777777" w:rsidR="00A56B4A" w:rsidRDefault="00A56B4A" w:rsidP="00A56B4A"/>
    <w:p w14:paraId="6F9C1228"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C) </w:t>
      </w:r>
      <w:r w:rsidR="00A56B4A" w:rsidRPr="00F25FA3">
        <w:rPr>
          <w:b/>
          <w:bCs/>
          <w:sz w:val="32"/>
          <w:szCs w:val="32"/>
          <w:u w:val="single"/>
        </w:rPr>
        <w:t>Emailing (Bulk emailing)</w:t>
      </w:r>
    </w:p>
    <w:p w14:paraId="5171898F" w14:textId="77777777" w:rsidR="00A56B4A" w:rsidRDefault="00A56B4A" w:rsidP="00A56B4A">
      <w:pPr>
        <w:spacing w:line="240" w:lineRule="auto"/>
      </w:pPr>
    </w:p>
    <w:p w14:paraId="0BB704B3" w14:textId="77777777" w:rsidR="0018011A" w:rsidRDefault="00F25FA3" w:rsidP="0018011A">
      <w:pPr>
        <w:rPr>
          <w:i/>
        </w:rPr>
      </w:pPr>
      <w:r w:rsidRPr="00F25FA3">
        <w:rPr>
          <w:b/>
        </w:rPr>
        <w:t xml:space="preserve">C-1) </w:t>
      </w:r>
      <w:r w:rsidR="00A56B4A" w:rsidRPr="00F25FA3">
        <w:rPr>
          <w:b/>
        </w:rPr>
        <w:t xml:space="preserve">Do you currently use email marketing software for your bulk emailing? </w:t>
      </w:r>
      <w:r>
        <w:rPr>
          <w:b/>
        </w:rPr>
        <w:br/>
      </w:r>
      <w:r w:rsidR="0018011A">
        <w:rPr>
          <w:i/>
        </w:rPr>
        <w:t>Answer No – go to question D-1</w:t>
      </w:r>
    </w:p>
    <w:p w14:paraId="073C0107" w14:textId="77777777" w:rsidR="00816BC1" w:rsidRDefault="00816BC1" w:rsidP="0018011A">
      <w:pPr>
        <w:rPr>
          <w:i/>
        </w:rPr>
      </w:pPr>
    </w:p>
    <w:p w14:paraId="24000D49" w14:textId="77777777" w:rsidR="00816BC1" w:rsidRDefault="00816BC1" w:rsidP="0018011A">
      <w:pPr>
        <w:rPr>
          <w:i/>
        </w:rPr>
      </w:pPr>
      <w:r>
        <w:rPr>
          <w:i/>
        </w:rPr>
        <w:t>yes</w:t>
      </w:r>
    </w:p>
    <w:p w14:paraId="310A75A6" w14:textId="77777777" w:rsidR="0018011A" w:rsidRDefault="0018011A" w:rsidP="0018011A">
      <w:pPr>
        <w:rPr>
          <w:i/>
        </w:rPr>
      </w:pPr>
    </w:p>
    <w:p w14:paraId="795029C2" w14:textId="77777777" w:rsidR="00F25FA3" w:rsidRDefault="00F25FA3" w:rsidP="00A56B4A"/>
    <w:p w14:paraId="135EEA1F" w14:textId="77777777" w:rsidR="0018011A" w:rsidRPr="0018011A" w:rsidRDefault="0018011A" w:rsidP="00A56B4A">
      <w:pPr>
        <w:rPr>
          <w:b/>
        </w:rPr>
      </w:pPr>
      <w:r w:rsidRPr="0018011A">
        <w:rPr>
          <w:b/>
        </w:rPr>
        <w:t>C-2) Which software are you using?</w:t>
      </w:r>
    </w:p>
    <w:p w14:paraId="3B485771" w14:textId="77777777" w:rsidR="00A56B4A" w:rsidRDefault="00A56B4A" w:rsidP="00A56B4A"/>
    <w:p w14:paraId="614F5C05" w14:textId="77777777" w:rsidR="00F25FA3" w:rsidRPr="00F25FA3" w:rsidRDefault="00A56B4A" w:rsidP="00A56B4A">
      <w:pPr>
        <w:rPr>
          <w:i/>
          <w:iCs/>
        </w:rPr>
      </w:pPr>
      <w:r>
        <w:rPr>
          <w:i/>
          <w:iCs/>
        </w:rPr>
        <w:t>- MailChimp</w:t>
      </w:r>
    </w:p>
    <w:p w14:paraId="3C8A2114" w14:textId="77777777" w:rsidR="00A56B4A" w:rsidRDefault="00A56B4A" w:rsidP="00A56B4A">
      <w:pPr>
        <w:spacing w:line="240" w:lineRule="auto"/>
        <w:rPr>
          <w:u w:val="single"/>
        </w:rPr>
      </w:pPr>
    </w:p>
    <w:p w14:paraId="1A23E05F" w14:textId="77777777" w:rsidR="005B5C73" w:rsidRDefault="005B5C73" w:rsidP="00A56B4A">
      <w:pPr>
        <w:spacing w:line="240" w:lineRule="auto"/>
        <w:rPr>
          <w:u w:val="single"/>
        </w:rPr>
      </w:pPr>
    </w:p>
    <w:p w14:paraId="6D6369C3" w14:textId="77777777" w:rsidR="00F25FA3" w:rsidRPr="00F25FA3" w:rsidRDefault="00F25FA3" w:rsidP="00A56B4A">
      <w:pPr>
        <w:spacing w:line="240" w:lineRule="auto"/>
        <w:rPr>
          <w:u w:val="single"/>
        </w:rPr>
      </w:pPr>
    </w:p>
    <w:p w14:paraId="19DD4219"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D) </w:t>
      </w:r>
      <w:r w:rsidR="00A56B4A" w:rsidRPr="00F25FA3">
        <w:rPr>
          <w:b/>
          <w:bCs/>
          <w:sz w:val="32"/>
          <w:szCs w:val="32"/>
          <w:u w:val="single"/>
        </w:rPr>
        <w:t>Website</w:t>
      </w:r>
    </w:p>
    <w:p w14:paraId="583D6E0E" w14:textId="77777777" w:rsidR="00A56B4A" w:rsidRDefault="00A56B4A" w:rsidP="00A56B4A">
      <w:pPr>
        <w:spacing w:line="240" w:lineRule="auto"/>
        <w:rPr>
          <w:b/>
          <w:bCs/>
          <w:sz w:val="32"/>
          <w:szCs w:val="32"/>
        </w:rPr>
      </w:pPr>
    </w:p>
    <w:p w14:paraId="47B3F909" w14:textId="77777777" w:rsidR="00A56B4A" w:rsidRDefault="00F25FA3" w:rsidP="00A56B4A">
      <w:pPr>
        <w:spacing w:line="240" w:lineRule="auto"/>
        <w:rPr>
          <w:b/>
        </w:rPr>
      </w:pPr>
      <w:r w:rsidRPr="00F25FA3">
        <w:rPr>
          <w:b/>
        </w:rPr>
        <w:t xml:space="preserve">D-1) </w:t>
      </w:r>
      <w:r w:rsidR="00A56B4A" w:rsidRPr="00F25FA3">
        <w:rPr>
          <w:b/>
        </w:rPr>
        <w:t>Do you host your website?</w:t>
      </w:r>
    </w:p>
    <w:p w14:paraId="5E65A1F7" w14:textId="77777777" w:rsidR="009371AC" w:rsidRDefault="009371AC" w:rsidP="009371AC">
      <w:pPr>
        <w:rPr>
          <w:i/>
        </w:rPr>
      </w:pPr>
      <w:r>
        <w:rPr>
          <w:i/>
        </w:rPr>
        <w:t>Answer Yes – go to question D-3</w:t>
      </w:r>
    </w:p>
    <w:p w14:paraId="27184BD3" w14:textId="7CCE20FE" w:rsidR="00816BC1" w:rsidRDefault="006268CA" w:rsidP="009371AC">
      <w:pPr>
        <w:rPr>
          <w:i/>
        </w:rPr>
      </w:pPr>
      <w:r>
        <w:rPr>
          <w:i/>
        </w:rPr>
        <w:t>Yes</w:t>
      </w:r>
    </w:p>
    <w:p w14:paraId="6A21B398" w14:textId="77777777" w:rsidR="009371AC" w:rsidRDefault="009371AC" w:rsidP="00A56B4A">
      <w:pPr>
        <w:spacing w:line="240" w:lineRule="auto"/>
        <w:rPr>
          <w:b/>
        </w:rPr>
      </w:pPr>
    </w:p>
    <w:p w14:paraId="29F3B52C" w14:textId="77777777" w:rsidR="009371AC" w:rsidRDefault="009371AC" w:rsidP="00A56B4A">
      <w:pPr>
        <w:spacing w:line="240" w:lineRule="auto"/>
        <w:rPr>
          <w:b/>
        </w:rPr>
      </w:pPr>
    </w:p>
    <w:p w14:paraId="057A227E" w14:textId="77777777" w:rsidR="009371AC" w:rsidRPr="00F25FA3" w:rsidRDefault="009371AC" w:rsidP="00A56B4A">
      <w:pPr>
        <w:spacing w:line="240" w:lineRule="auto"/>
        <w:rPr>
          <w:b/>
        </w:rPr>
      </w:pPr>
      <w:r>
        <w:rPr>
          <w:b/>
        </w:rPr>
        <w:t>D-2) Which provider are you using to host your website?</w:t>
      </w:r>
    </w:p>
    <w:p w14:paraId="3989F685" w14:textId="77777777" w:rsidR="00A56B4A" w:rsidRDefault="00A56B4A" w:rsidP="00A56B4A">
      <w:pPr>
        <w:spacing w:line="240" w:lineRule="auto"/>
      </w:pPr>
    </w:p>
    <w:p w14:paraId="7CC30F60" w14:textId="0AD4B75F" w:rsidR="00816BC1" w:rsidRDefault="006268CA" w:rsidP="00A56B4A">
      <w:pPr>
        <w:spacing w:line="240" w:lineRule="auto"/>
      </w:pPr>
      <w:r>
        <w:t>Laughing Squid</w:t>
      </w:r>
    </w:p>
    <w:p w14:paraId="6231C584" w14:textId="77777777" w:rsidR="00A56B4A" w:rsidRDefault="00A56B4A" w:rsidP="00A56B4A">
      <w:pPr>
        <w:spacing w:line="240" w:lineRule="auto"/>
      </w:pPr>
    </w:p>
    <w:p w14:paraId="2A734BAC" w14:textId="77777777" w:rsidR="00A56B4A" w:rsidRDefault="00A56B4A" w:rsidP="00A56B4A">
      <w:pPr>
        <w:spacing w:line="240" w:lineRule="auto"/>
      </w:pPr>
    </w:p>
    <w:p w14:paraId="242ABC7C" w14:textId="77777777" w:rsidR="0018011A" w:rsidRDefault="009371AC" w:rsidP="00A56B4A">
      <w:pPr>
        <w:spacing w:line="240" w:lineRule="auto"/>
      </w:pPr>
      <w:r w:rsidRPr="009371AC">
        <w:rPr>
          <w:b/>
        </w:rPr>
        <w:t>D-3</w:t>
      </w:r>
      <w:r w:rsidR="00F25FA3" w:rsidRPr="009371AC">
        <w:rPr>
          <w:b/>
        </w:rPr>
        <w:t xml:space="preserve">) </w:t>
      </w:r>
      <w:r w:rsidR="00A56B4A" w:rsidRPr="009371AC">
        <w:rPr>
          <w:b/>
        </w:rPr>
        <w:t>Is your website based on a Content Management System (CMS)?</w:t>
      </w:r>
      <w:r w:rsidR="00A56B4A">
        <w:t xml:space="preserve"> </w:t>
      </w:r>
    </w:p>
    <w:p w14:paraId="168DA0F7" w14:textId="77777777" w:rsidR="0018011A" w:rsidRDefault="009371AC" w:rsidP="0018011A">
      <w:pPr>
        <w:rPr>
          <w:i/>
        </w:rPr>
      </w:pPr>
      <w:r>
        <w:rPr>
          <w:i/>
        </w:rPr>
        <w:t>Answer No – go to question D-5</w:t>
      </w:r>
    </w:p>
    <w:p w14:paraId="5264D4E2" w14:textId="77777777" w:rsidR="00816BC1" w:rsidRDefault="00816BC1" w:rsidP="0018011A">
      <w:pPr>
        <w:rPr>
          <w:i/>
        </w:rPr>
      </w:pPr>
    </w:p>
    <w:p w14:paraId="0147C1F0" w14:textId="77777777" w:rsidR="00816BC1" w:rsidRDefault="00816BC1" w:rsidP="0018011A">
      <w:pPr>
        <w:rPr>
          <w:i/>
        </w:rPr>
      </w:pPr>
      <w:r>
        <w:rPr>
          <w:i/>
        </w:rPr>
        <w:t>Yes</w:t>
      </w:r>
    </w:p>
    <w:p w14:paraId="38E7D3E1" w14:textId="77777777" w:rsidR="009371AC" w:rsidRDefault="009371AC" w:rsidP="0018011A">
      <w:pPr>
        <w:rPr>
          <w:i/>
        </w:rPr>
      </w:pPr>
    </w:p>
    <w:p w14:paraId="30B8215A" w14:textId="77777777" w:rsidR="0018011A" w:rsidRPr="0018011A" w:rsidRDefault="00A56B4A" w:rsidP="00A56B4A">
      <w:pPr>
        <w:spacing w:line="240" w:lineRule="auto"/>
        <w:rPr>
          <w:b/>
        </w:rPr>
      </w:pPr>
      <w:r w:rsidRPr="0018011A">
        <w:rPr>
          <w:b/>
        </w:rPr>
        <w:br/>
      </w:r>
      <w:r w:rsidR="009371AC">
        <w:rPr>
          <w:b/>
        </w:rPr>
        <w:t>D-4</w:t>
      </w:r>
      <w:r w:rsidR="0018011A" w:rsidRPr="0018011A">
        <w:rPr>
          <w:b/>
        </w:rPr>
        <w:t>) Which CMS are you using?</w:t>
      </w:r>
    </w:p>
    <w:p w14:paraId="22E44AFF" w14:textId="77777777" w:rsidR="00A56B4A" w:rsidRDefault="00A56B4A" w:rsidP="00A56B4A">
      <w:pPr>
        <w:spacing w:line="240" w:lineRule="auto"/>
      </w:pPr>
      <w:r>
        <w:t>Please indicate the version number.</w:t>
      </w:r>
    </w:p>
    <w:p w14:paraId="2B1DCF30" w14:textId="77777777" w:rsidR="00A56B4A" w:rsidRDefault="00A56B4A" w:rsidP="00A56B4A">
      <w:pPr>
        <w:spacing w:line="240" w:lineRule="auto"/>
      </w:pPr>
    </w:p>
    <w:p w14:paraId="31A220E8" w14:textId="77777777" w:rsidR="00A56B4A" w:rsidRPr="00563597" w:rsidRDefault="00A56B4A" w:rsidP="00816BC1">
      <w:pPr>
        <w:spacing w:line="240" w:lineRule="auto"/>
        <w:rPr>
          <w:i/>
        </w:rPr>
      </w:pPr>
      <w:r w:rsidRPr="00563597">
        <w:rPr>
          <w:i/>
        </w:rPr>
        <w:t>- WordPress</w:t>
      </w:r>
      <w:r w:rsidR="00816BC1">
        <w:rPr>
          <w:i/>
        </w:rPr>
        <w:t xml:space="preserve"> 4.5</w:t>
      </w:r>
      <w:r w:rsidRPr="00563597">
        <w:rPr>
          <w:i/>
        </w:rPr>
        <w:br/>
      </w:r>
    </w:p>
    <w:p w14:paraId="33D52E29" w14:textId="77777777" w:rsidR="00A56B4A" w:rsidRDefault="00A56B4A" w:rsidP="00A56B4A">
      <w:pPr>
        <w:spacing w:line="240" w:lineRule="auto"/>
      </w:pPr>
    </w:p>
    <w:p w14:paraId="1458B87C" w14:textId="77777777" w:rsidR="00A56B4A" w:rsidRPr="000E188D" w:rsidRDefault="00A56B4A" w:rsidP="00A56B4A">
      <w:pPr>
        <w:spacing w:line="240" w:lineRule="auto"/>
        <w:rPr>
          <w:b/>
          <w:bCs/>
          <w:sz w:val="32"/>
          <w:szCs w:val="32"/>
        </w:rPr>
      </w:pPr>
    </w:p>
    <w:p w14:paraId="2AAA1B81" w14:textId="77777777" w:rsidR="00A56B4A" w:rsidRDefault="00A56B4A" w:rsidP="00A56B4A">
      <w:pPr>
        <w:spacing w:line="240" w:lineRule="auto"/>
      </w:pPr>
    </w:p>
    <w:p w14:paraId="5AEDEF04" w14:textId="77777777" w:rsidR="00A56B4A" w:rsidRDefault="009371AC" w:rsidP="00A56B4A">
      <w:pPr>
        <w:spacing w:line="240" w:lineRule="auto"/>
      </w:pPr>
      <w:r>
        <w:rPr>
          <w:b/>
        </w:rPr>
        <w:t>D-5</w:t>
      </w:r>
      <w:r w:rsidR="00F25FA3" w:rsidRPr="00F25FA3">
        <w:rPr>
          <w:b/>
        </w:rPr>
        <w:t xml:space="preserve">) </w:t>
      </w:r>
      <w:r w:rsidR="00A56B4A" w:rsidRPr="00F25FA3">
        <w:rPr>
          <w:b/>
        </w:rPr>
        <w:t>Do you have a webmaster?</w:t>
      </w:r>
      <w:r w:rsidR="00A56B4A">
        <w:br/>
        <w:t>If yes, is he/she an employee or a third party?</w:t>
      </w:r>
    </w:p>
    <w:p w14:paraId="74F74D68" w14:textId="77777777" w:rsidR="00816BC1" w:rsidRDefault="00816BC1" w:rsidP="00A56B4A">
      <w:pPr>
        <w:spacing w:line="240" w:lineRule="auto"/>
      </w:pPr>
    </w:p>
    <w:p w14:paraId="4E6190A2" w14:textId="77777777" w:rsidR="00A56B4A" w:rsidRDefault="00A56B4A" w:rsidP="00A56B4A">
      <w:pPr>
        <w:spacing w:line="240" w:lineRule="auto"/>
      </w:pPr>
    </w:p>
    <w:p w14:paraId="0FF66874" w14:textId="77777777" w:rsidR="00A56B4A" w:rsidRDefault="00816BC1" w:rsidP="00A56B4A">
      <w:pPr>
        <w:spacing w:line="240" w:lineRule="auto"/>
      </w:pPr>
      <w:r>
        <w:t>Not really, but we do have a guy who we call for tech support:</w:t>
      </w:r>
    </w:p>
    <w:p w14:paraId="7B11D632" w14:textId="77777777" w:rsidR="00816BC1" w:rsidRDefault="00816BC1" w:rsidP="00A56B4A">
      <w:pPr>
        <w:spacing w:line="240" w:lineRule="auto"/>
      </w:pPr>
      <w:r>
        <w:t>Thomas Beutel, modelsmith.com</w:t>
      </w:r>
    </w:p>
    <w:p w14:paraId="765334DF" w14:textId="77777777" w:rsidR="00A56B4A" w:rsidRDefault="00A56B4A" w:rsidP="00A56B4A">
      <w:pPr>
        <w:spacing w:line="240" w:lineRule="auto"/>
      </w:pPr>
    </w:p>
    <w:p w14:paraId="712040D3" w14:textId="77777777" w:rsidR="00A56B4A" w:rsidRDefault="00A56B4A" w:rsidP="00A56B4A">
      <w:pPr>
        <w:spacing w:line="240" w:lineRule="auto"/>
      </w:pPr>
    </w:p>
    <w:p w14:paraId="7D63DB8E"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E) </w:t>
      </w:r>
      <w:r w:rsidR="00A56B4A" w:rsidRPr="00F25FA3">
        <w:rPr>
          <w:b/>
          <w:bCs/>
          <w:sz w:val="32"/>
          <w:szCs w:val="32"/>
          <w:u w:val="single"/>
        </w:rPr>
        <w:t>Membership Sign-Up/Renewal</w:t>
      </w:r>
    </w:p>
    <w:p w14:paraId="7AEACEFE" w14:textId="77777777" w:rsidR="00A56B4A" w:rsidRDefault="00A56B4A" w:rsidP="00A56B4A">
      <w:pPr>
        <w:spacing w:line="240" w:lineRule="auto"/>
      </w:pPr>
    </w:p>
    <w:p w14:paraId="1D13E295" w14:textId="77777777" w:rsidR="00795166" w:rsidRPr="00F715D8" w:rsidRDefault="00795166" w:rsidP="00A56B4A">
      <w:pPr>
        <w:rPr>
          <w:b/>
        </w:rPr>
      </w:pPr>
      <w:r w:rsidRPr="00795166">
        <w:rPr>
          <w:b/>
        </w:rPr>
        <w:t xml:space="preserve">E-1) </w:t>
      </w:r>
      <w:r w:rsidR="00816BC1">
        <w:rPr>
          <w:b/>
        </w:rPr>
        <w:t xml:space="preserve">Do you currently use </w:t>
      </w:r>
      <w:r>
        <w:rPr>
          <w:b/>
        </w:rPr>
        <w:t xml:space="preserve">software for </w:t>
      </w:r>
      <w:r w:rsidR="00A56B4A" w:rsidRPr="00795166">
        <w:rPr>
          <w:b/>
        </w:rPr>
        <w:t xml:space="preserve">online membership </w:t>
      </w:r>
      <w:r>
        <w:rPr>
          <w:b/>
        </w:rPr>
        <w:t>sign-up/renewal</w:t>
      </w:r>
      <w:r w:rsidR="00A56B4A" w:rsidRPr="00795166">
        <w:rPr>
          <w:b/>
        </w:rPr>
        <w:t xml:space="preserve">? </w:t>
      </w:r>
    </w:p>
    <w:p w14:paraId="1EE82ECB" w14:textId="77777777" w:rsidR="00795166" w:rsidRDefault="00795166" w:rsidP="00795166">
      <w:pPr>
        <w:rPr>
          <w:i/>
        </w:rPr>
      </w:pPr>
      <w:r>
        <w:rPr>
          <w:i/>
        </w:rPr>
        <w:t xml:space="preserve">No </w:t>
      </w:r>
    </w:p>
    <w:p w14:paraId="4C57F238" w14:textId="77777777" w:rsidR="00F715D8" w:rsidRDefault="00F715D8" w:rsidP="00795166">
      <w:pPr>
        <w:rPr>
          <w:i/>
        </w:rPr>
      </w:pPr>
    </w:p>
    <w:p w14:paraId="64F42B54" w14:textId="77777777" w:rsidR="005B5C73" w:rsidRDefault="005B5C73" w:rsidP="00795166">
      <w:pPr>
        <w:rPr>
          <w:i/>
        </w:rPr>
      </w:pPr>
    </w:p>
    <w:p w14:paraId="062F1F51" w14:textId="77777777" w:rsidR="00F715D8" w:rsidRDefault="00F715D8" w:rsidP="00795166">
      <w:pPr>
        <w:rPr>
          <w:i/>
        </w:rPr>
      </w:pPr>
    </w:p>
    <w:p w14:paraId="58D12C2F" w14:textId="77777777" w:rsidR="00F715D8" w:rsidRPr="00F715D8" w:rsidRDefault="00F715D8" w:rsidP="00795166">
      <w:pPr>
        <w:rPr>
          <w:b/>
        </w:rPr>
      </w:pPr>
      <w:r w:rsidRPr="00F715D8">
        <w:rPr>
          <w:b/>
        </w:rPr>
        <w:t>E-2) Which software are you using?</w:t>
      </w:r>
    </w:p>
    <w:p w14:paraId="6B98E508" w14:textId="77777777" w:rsidR="00A56B4A" w:rsidRDefault="00A56B4A" w:rsidP="00A56B4A"/>
    <w:p w14:paraId="63975B91" w14:textId="77777777" w:rsidR="00A56B4A" w:rsidRDefault="00A56B4A" w:rsidP="00A56B4A">
      <w:pPr>
        <w:spacing w:line="240" w:lineRule="auto"/>
      </w:pPr>
    </w:p>
    <w:p w14:paraId="40A0A6A9" w14:textId="77777777" w:rsidR="00A56B4A" w:rsidRDefault="00A56B4A" w:rsidP="00A56B4A">
      <w:pPr>
        <w:spacing w:line="240" w:lineRule="auto"/>
      </w:pPr>
    </w:p>
    <w:p w14:paraId="6E268B31" w14:textId="77777777" w:rsidR="00A56B4A" w:rsidRDefault="00F715D8" w:rsidP="00A56B4A">
      <w:pPr>
        <w:spacing w:line="240" w:lineRule="auto"/>
        <w:rPr>
          <w:b/>
        </w:rPr>
      </w:pPr>
      <w:r>
        <w:rPr>
          <w:b/>
        </w:rPr>
        <w:lastRenderedPageBreak/>
        <w:t>E-3</w:t>
      </w:r>
      <w:r w:rsidR="00795166" w:rsidRPr="00795166">
        <w:rPr>
          <w:b/>
        </w:rPr>
        <w:t xml:space="preserve">) </w:t>
      </w:r>
      <w:r w:rsidR="00A56B4A" w:rsidRPr="00795166">
        <w:rPr>
          <w:b/>
        </w:rPr>
        <w:t xml:space="preserve">What is the </w:t>
      </w:r>
      <w:r w:rsidR="005B5C73">
        <w:rPr>
          <w:b/>
        </w:rPr>
        <w:t xml:space="preserve">current </w:t>
      </w:r>
      <w:r w:rsidR="00A56B4A" w:rsidRPr="00795166">
        <w:rPr>
          <w:b/>
        </w:rPr>
        <w:t>perc</w:t>
      </w:r>
      <w:r w:rsidR="00795166">
        <w:rPr>
          <w:b/>
        </w:rPr>
        <w:t>entage of membership sign-up/</w:t>
      </w:r>
      <w:r w:rsidR="00A56B4A" w:rsidRPr="00795166">
        <w:rPr>
          <w:b/>
        </w:rPr>
        <w:t>renewal realized online vs manually?</w:t>
      </w:r>
    </w:p>
    <w:p w14:paraId="57B6C2EC" w14:textId="77777777" w:rsidR="00F715D8" w:rsidRDefault="00F715D8" w:rsidP="00A56B4A">
      <w:pPr>
        <w:spacing w:line="240" w:lineRule="auto"/>
        <w:rPr>
          <w:b/>
        </w:rPr>
      </w:pPr>
    </w:p>
    <w:p w14:paraId="1D8B7E2C" w14:textId="08FE060C" w:rsidR="006268CA" w:rsidRPr="006268CA" w:rsidRDefault="006268CA" w:rsidP="00A56B4A">
      <w:pPr>
        <w:spacing w:line="240" w:lineRule="auto"/>
        <w:rPr>
          <w:i/>
        </w:rPr>
      </w:pPr>
      <w:r w:rsidRPr="006268CA">
        <w:rPr>
          <w:i/>
        </w:rPr>
        <w:t>It’s all manual</w:t>
      </w:r>
    </w:p>
    <w:p w14:paraId="1960B5C6" w14:textId="77777777" w:rsidR="00C6582C" w:rsidRPr="00795166" w:rsidRDefault="00C6582C" w:rsidP="00A56B4A">
      <w:pPr>
        <w:spacing w:line="240" w:lineRule="auto"/>
        <w:rPr>
          <w:b/>
        </w:rPr>
      </w:pPr>
    </w:p>
    <w:p w14:paraId="2E2A1ED5" w14:textId="77777777" w:rsidR="00A56B4A" w:rsidRDefault="00A56B4A" w:rsidP="00A56B4A">
      <w:pPr>
        <w:spacing w:line="240" w:lineRule="auto"/>
      </w:pPr>
    </w:p>
    <w:p w14:paraId="20EDAA2C" w14:textId="77777777" w:rsidR="00A56B4A" w:rsidRPr="00795166" w:rsidRDefault="00795166" w:rsidP="00A56B4A">
      <w:pPr>
        <w:spacing w:line="240" w:lineRule="auto"/>
        <w:rPr>
          <w:b/>
          <w:bCs/>
          <w:sz w:val="32"/>
          <w:szCs w:val="32"/>
          <w:u w:val="single"/>
        </w:rPr>
      </w:pPr>
      <w:r w:rsidRPr="00795166">
        <w:rPr>
          <w:b/>
          <w:sz w:val="32"/>
          <w:szCs w:val="32"/>
          <w:u w:val="single"/>
        </w:rPr>
        <w:t xml:space="preserve">F) </w:t>
      </w:r>
      <w:r>
        <w:rPr>
          <w:b/>
          <w:bCs/>
          <w:sz w:val="32"/>
          <w:szCs w:val="32"/>
          <w:u w:val="single"/>
        </w:rPr>
        <w:t>Event/</w:t>
      </w:r>
      <w:r w:rsidR="00A56B4A" w:rsidRPr="00795166">
        <w:rPr>
          <w:b/>
          <w:bCs/>
          <w:sz w:val="32"/>
          <w:szCs w:val="32"/>
          <w:u w:val="single"/>
        </w:rPr>
        <w:t>Training Registration</w:t>
      </w:r>
    </w:p>
    <w:p w14:paraId="58A616D3" w14:textId="77777777" w:rsidR="00A56B4A" w:rsidRDefault="00A56B4A" w:rsidP="00A56B4A">
      <w:pPr>
        <w:spacing w:line="240" w:lineRule="auto"/>
      </w:pPr>
    </w:p>
    <w:p w14:paraId="76C6895F" w14:textId="77777777" w:rsidR="00A56B4A" w:rsidRPr="0018011A" w:rsidRDefault="00795166" w:rsidP="00A56B4A">
      <w:pPr>
        <w:spacing w:line="240" w:lineRule="auto"/>
        <w:rPr>
          <w:b/>
        </w:rPr>
      </w:pPr>
      <w:r w:rsidRPr="0018011A">
        <w:rPr>
          <w:b/>
        </w:rPr>
        <w:t xml:space="preserve">F-1) </w:t>
      </w:r>
      <w:r w:rsidR="00A56B4A" w:rsidRPr="0018011A">
        <w:rPr>
          <w:b/>
        </w:rPr>
        <w:t>Do you currently manage online event registration?</w:t>
      </w:r>
      <w:r w:rsidR="00A56B4A">
        <w:t xml:space="preserve"> </w:t>
      </w:r>
    </w:p>
    <w:p w14:paraId="3990F0DB" w14:textId="77777777" w:rsidR="00795166" w:rsidRDefault="00795166" w:rsidP="00795166">
      <w:pPr>
        <w:rPr>
          <w:i/>
        </w:rPr>
      </w:pPr>
    </w:p>
    <w:p w14:paraId="0874D867" w14:textId="77777777" w:rsidR="00816BC1" w:rsidRDefault="00816BC1" w:rsidP="00795166">
      <w:pPr>
        <w:rPr>
          <w:i/>
        </w:rPr>
      </w:pPr>
      <w:r>
        <w:rPr>
          <w:i/>
        </w:rPr>
        <w:t>Yes</w:t>
      </w:r>
    </w:p>
    <w:p w14:paraId="059EAEE7" w14:textId="77777777" w:rsidR="00795166" w:rsidRDefault="00795166" w:rsidP="00A56B4A">
      <w:pPr>
        <w:spacing w:line="240" w:lineRule="auto"/>
      </w:pPr>
    </w:p>
    <w:p w14:paraId="33A89256" w14:textId="77777777" w:rsidR="00795166" w:rsidRPr="0018011A" w:rsidRDefault="00795166" w:rsidP="00A56B4A">
      <w:pPr>
        <w:spacing w:line="240" w:lineRule="auto"/>
        <w:rPr>
          <w:b/>
        </w:rPr>
      </w:pPr>
      <w:r w:rsidRPr="0018011A">
        <w:rPr>
          <w:b/>
        </w:rPr>
        <w:t xml:space="preserve">F-2) </w:t>
      </w:r>
      <w:r w:rsidR="0018011A">
        <w:rPr>
          <w:b/>
        </w:rPr>
        <w:t xml:space="preserve">Which software </w:t>
      </w:r>
      <w:r w:rsidR="0018011A" w:rsidRPr="0018011A">
        <w:rPr>
          <w:b/>
        </w:rPr>
        <w:t>are you using?</w:t>
      </w:r>
      <w:r w:rsidR="0018011A">
        <w:rPr>
          <w:b/>
        </w:rPr>
        <w:br/>
      </w:r>
    </w:p>
    <w:p w14:paraId="6502AC7B" w14:textId="77777777" w:rsidR="00A56B4A" w:rsidRDefault="00816BC1" w:rsidP="00A56B4A">
      <w:pPr>
        <w:spacing w:line="240" w:lineRule="auto"/>
      </w:pPr>
      <w:r>
        <w:t>Event Espresso – but we totally aren’t wedded to it.</w:t>
      </w:r>
    </w:p>
    <w:p w14:paraId="329FD036" w14:textId="77777777" w:rsidR="00A56B4A" w:rsidRDefault="00A56B4A" w:rsidP="00A56B4A">
      <w:pPr>
        <w:spacing w:line="240" w:lineRule="auto"/>
      </w:pPr>
    </w:p>
    <w:p w14:paraId="3803862D" w14:textId="77777777" w:rsidR="00A56B4A" w:rsidRDefault="00A56B4A" w:rsidP="00A56B4A">
      <w:pPr>
        <w:spacing w:line="240" w:lineRule="auto"/>
      </w:pPr>
    </w:p>
    <w:p w14:paraId="7A3F4F06" w14:textId="77777777" w:rsidR="00A56B4A" w:rsidRPr="00795166" w:rsidRDefault="0018011A" w:rsidP="00A56B4A">
      <w:pPr>
        <w:spacing w:line="240" w:lineRule="auto"/>
        <w:rPr>
          <w:b/>
        </w:rPr>
      </w:pPr>
      <w:r>
        <w:rPr>
          <w:b/>
        </w:rPr>
        <w:t>F-3</w:t>
      </w:r>
      <w:r w:rsidR="00795166" w:rsidRPr="00795166">
        <w:rPr>
          <w:b/>
        </w:rPr>
        <w:t xml:space="preserve">) </w:t>
      </w:r>
      <w:r w:rsidR="00A56B4A" w:rsidRPr="00795166">
        <w:rPr>
          <w:b/>
        </w:rPr>
        <w:t xml:space="preserve">What is the </w:t>
      </w:r>
      <w:r w:rsidR="005B5C73">
        <w:rPr>
          <w:b/>
        </w:rPr>
        <w:t xml:space="preserve">current </w:t>
      </w:r>
      <w:r w:rsidR="00A56B4A" w:rsidRPr="00795166">
        <w:rPr>
          <w:b/>
        </w:rPr>
        <w:t>percentage of registrations realized online vs manually?</w:t>
      </w:r>
    </w:p>
    <w:p w14:paraId="69C7A1D9" w14:textId="77777777" w:rsidR="00A56B4A" w:rsidRDefault="00A56B4A" w:rsidP="00A56B4A"/>
    <w:p w14:paraId="2A98E7A9" w14:textId="143AAB5E" w:rsidR="00A56B4A" w:rsidRDefault="00816BC1" w:rsidP="00A56B4A">
      <w:pPr>
        <w:spacing w:line="240" w:lineRule="auto"/>
      </w:pPr>
      <w:r>
        <w:t xml:space="preserve">99% </w:t>
      </w:r>
      <w:r w:rsidR="006268CA">
        <w:t>online</w:t>
      </w:r>
    </w:p>
    <w:p w14:paraId="46FC1277" w14:textId="77777777" w:rsidR="005B5C73" w:rsidRDefault="005B5C73" w:rsidP="00A56B4A">
      <w:pPr>
        <w:spacing w:line="240" w:lineRule="auto"/>
      </w:pPr>
    </w:p>
    <w:p w14:paraId="4F5D316D" w14:textId="77777777" w:rsidR="00A56B4A" w:rsidRDefault="00A56B4A" w:rsidP="00A56B4A">
      <w:pPr>
        <w:spacing w:line="240" w:lineRule="auto"/>
      </w:pPr>
    </w:p>
    <w:p w14:paraId="453E0667" w14:textId="77777777" w:rsidR="00A56B4A" w:rsidRPr="00795166" w:rsidRDefault="0018011A" w:rsidP="00A56B4A">
      <w:pPr>
        <w:spacing w:line="240" w:lineRule="auto"/>
        <w:rPr>
          <w:b/>
          <w:sz w:val="32"/>
          <w:szCs w:val="32"/>
          <w:u w:val="single"/>
        </w:rPr>
      </w:pPr>
      <w:r>
        <w:rPr>
          <w:b/>
          <w:sz w:val="32"/>
          <w:szCs w:val="32"/>
          <w:u w:val="single"/>
        </w:rPr>
        <w:t>G</w:t>
      </w:r>
      <w:r w:rsidR="00795166" w:rsidRPr="00795166">
        <w:rPr>
          <w:b/>
          <w:sz w:val="32"/>
          <w:szCs w:val="32"/>
          <w:u w:val="single"/>
        </w:rPr>
        <w:t xml:space="preserve">) </w:t>
      </w:r>
      <w:r w:rsidR="00A56B4A" w:rsidRPr="00795166">
        <w:rPr>
          <w:b/>
          <w:sz w:val="32"/>
          <w:szCs w:val="32"/>
          <w:u w:val="single"/>
        </w:rPr>
        <w:t>Donation</w:t>
      </w:r>
    </w:p>
    <w:p w14:paraId="77887528" w14:textId="77777777" w:rsidR="00A56B4A" w:rsidRPr="00795166" w:rsidRDefault="00A56B4A" w:rsidP="00A56B4A">
      <w:pPr>
        <w:spacing w:line="240" w:lineRule="auto"/>
        <w:rPr>
          <w:b/>
        </w:rPr>
      </w:pPr>
    </w:p>
    <w:p w14:paraId="49037445" w14:textId="77777777" w:rsidR="00A56B4A" w:rsidRDefault="0018011A" w:rsidP="00A56B4A">
      <w:pPr>
        <w:spacing w:line="240" w:lineRule="auto"/>
        <w:rPr>
          <w:b/>
        </w:rPr>
      </w:pPr>
      <w:r>
        <w:rPr>
          <w:b/>
        </w:rPr>
        <w:t>G</w:t>
      </w:r>
      <w:r w:rsidR="00795166" w:rsidRPr="00795166">
        <w:rPr>
          <w:b/>
        </w:rPr>
        <w:t xml:space="preserve">-1) </w:t>
      </w:r>
      <w:r w:rsidR="00A56B4A" w:rsidRPr="00795166">
        <w:rPr>
          <w:b/>
        </w:rPr>
        <w:t>Do you currently manage online donation?</w:t>
      </w:r>
    </w:p>
    <w:p w14:paraId="249054E8" w14:textId="77777777" w:rsidR="00E7605E" w:rsidRPr="00795166" w:rsidRDefault="00E7605E" w:rsidP="00A56B4A">
      <w:pPr>
        <w:spacing w:line="240" w:lineRule="auto"/>
        <w:rPr>
          <w:b/>
        </w:rPr>
      </w:pPr>
    </w:p>
    <w:p w14:paraId="501619F4" w14:textId="77777777" w:rsidR="0018011A" w:rsidRDefault="00E7605E" w:rsidP="00795166">
      <w:pPr>
        <w:rPr>
          <w:i/>
        </w:rPr>
      </w:pPr>
      <w:r>
        <w:rPr>
          <w:i/>
        </w:rPr>
        <w:t xml:space="preserve">Not really. We have a donor button but no one has ever used it. </w:t>
      </w:r>
    </w:p>
    <w:p w14:paraId="7AEE7F07" w14:textId="77777777" w:rsidR="00795166" w:rsidRDefault="00795166" w:rsidP="00A56B4A">
      <w:pPr>
        <w:spacing w:line="240" w:lineRule="auto"/>
      </w:pPr>
    </w:p>
    <w:p w14:paraId="2A8C2422" w14:textId="77777777" w:rsidR="0018011A" w:rsidRPr="0018011A" w:rsidRDefault="0018011A" w:rsidP="0018011A">
      <w:pPr>
        <w:spacing w:line="240" w:lineRule="auto"/>
        <w:rPr>
          <w:b/>
        </w:rPr>
      </w:pPr>
      <w:r>
        <w:rPr>
          <w:b/>
        </w:rPr>
        <w:t>G</w:t>
      </w:r>
      <w:r w:rsidRPr="0018011A">
        <w:rPr>
          <w:b/>
        </w:rPr>
        <w:t>-2) Which software are you using?</w:t>
      </w:r>
    </w:p>
    <w:p w14:paraId="5D52F81A" w14:textId="77777777" w:rsidR="00A56B4A" w:rsidRDefault="00A56B4A" w:rsidP="00A56B4A">
      <w:pPr>
        <w:spacing w:line="240" w:lineRule="auto"/>
      </w:pPr>
    </w:p>
    <w:p w14:paraId="5304EFC9" w14:textId="77777777" w:rsidR="005B5C73" w:rsidRPr="00563597" w:rsidRDefault="005B5C73" w:rsidP="00A56B4A">
      <w:pPr>
        <w:spacing w:line="240" w:lineRule="auto"/>
        <w:rPr>
          <w:i/>
        </w:rPr>
      </w:pPr>
    </w:p>
    <w:p w14:paraId="7F6FD2E6" w14:textId="77777777" w:rsidR="00A56B4A" w:rsidRDefault="00A56B4A" w:rsidP="00A56B4A">
      <w:pPr>
        <w:spacing w:line="240" w:lineRule="auto"/>
      </w:pPr>
    </w:p>
    <w:p w14:paraId="7FFABC6F" w14:textId="77777777" w:rsidR="00795166" w:rsidRPr="00795166" w:rsidRDefault="0018011A" w:rsidP="00795166">
      <w:pPr>
        <w:spacing w:line="240" w:lineRule="auto"/>
        <w:rPr>
          <w:b/>
        </w:rPr>
      </w:pPr>
      <w:r>
        <w:rPr>
          <w:b/>
        </w:rPr>
        <w:t>G</w:t>
      </w:r>
      <w:r w:rsidR="00795166" w:rsidRPr="00795166">
        <w:rPr>
          <w:b/>
        </w:rPr>
        <w:t xml:space="preserve">-2) What is </w:t>
      </w:r>
      <w:r w:rsidR="005B5C73">
        <w:rPr>
          <w:b/>
        </w:rPr>
        <w:t xml:space="preserve">the current </w:t>
      </w:r>
      <w:r w:rsidR="00795166" w:rsidRPr="00795166">
        <w:rPr>
          <w:b/>
        </w:rPr>
        <w:t xml:space="preserve">percentage of </w:t>
      </w:r>
      <w:r w:rsidR="00795166">
        <w:rPr>
          <w:b/>
        </w:rPr>
        <w:t>donations received</w:t>
      </w:r>
      <w:r w:rsidR="00795166" w:rsidRPr="00795166">
        <w:rPr>
          <w:b/>
        </w:rPr>
        <w:t xml:space="preserve"> online vs </w:t>
      </w:r>
      <w:r w:rsidR="00795166">
        <w:rPr>
          <w:b/>
        </w:rPr>
        <w:t>offline</w:t>
      </w:r>
      <w:r w:rsidR="00795166" w:rsidRPr="00795166">
        <w:rPr>
          <w:b/>
        </w:rPr>
        <w:t>?</w:t>
      </w:r>
    </w:p>
    <w:p w14:paraId="511BEA54" w14:textId="77777777" w:rsidR="00A56B4A" w:rsidRDefault="00A56B4A" w:rsidP="00A56B4A">
      <w:pPr>
        <w:spacing w:line="240" w:lineRule="auto"/>
        <w:rPr>
          <w:b/>
          <w:bCs/>
          <w:sz w:val="28"/>
          <w:szCs w:val="28"/>
        </w:rPr>
      </w:pPr>
    </w:p>
    <w:p w14:paraId="36F98A08" w14:textId="77777777" w:rsidR="00A56B4A" w:rsidRDefault="00A56B4A" w:rsidP="00A56B4A">
      <w:pPr>
        <w:spacing w:line="240" w:lineRule="auto"/>
        <w:rPr>
          <w:b/>
          <w:bCs/>
          <w:sz w:val="28"/>
          <w:szCs w:val="28"/>
        </w:rPr>
      </w:pPr>
    </w:p>
    <w:p w14:paraId="1E3135DE" w14:textId="77777777" w:rsidR="005B5C73" w:rsidRDefault="005B5C73" w:rsidP="00A56B4A">
      <w:pPr>
        <w:spacing w:line="240" w:lineRule="auto"/>
        <w:rPr>
          <w:b/>
          <w:bCs/>
          <w:sz w:val="28"/>
          <w:szCs w:val="28"/>
        </w:rPr>
      </w:pPr>
    </w:p>
    <w:p w14:paraId="60EC3AC5" w14:textId="77777777" w:rsidR="005B5C73" w:rsidRDefault="005B5C73" w:rsidP="00A56B4A">
      <w:pPr>
        <w:spacing w:line="240" w:lineRule="auto"/>
        <w:rPr>
          <w:b/>
          <w:bCs/>
          <w:sz w:val="28"/>
          <w:szCs w:val="28"/>
        </w:rPr>
      </w:pPr>
    </w:p>
    <w:p w14:paraId="61978F73" w14:textId="77777777" w:rsidR="005B5C73" w:rsidRDefault="005B5C73" w:rsidP="00A56B4A">
      <w:pPr>
        <w:spacing w:line="240" w:lineRule="auto"/>
        <w:rPr>
          <w:b/>
          <w:bCs/>
          <w:sz w:val="28"/>
          <w:szCs w:val="28"/>
        </w:rPr>
      </w:pPr>
    </w:p>
    <w:p w14:paraId="0E672099" w14:textId="77777777" w:rsidR="005B5C73" w:rsidRDefault="005B5C73" w:rsidP="00A56B4A">
      <w:pPr>
        <w:spacing w:line="240" w:lineRule="auto"/>
        <w:rPr>
          <w:b/>
          <w:bCs/>
          <w:sz w:val="28"/>
          <w:szCs w:val="28"/>
        </w:rPr>
      </w:pPr>
    </w:p>
    <w:p w14:paraId="255A3DB0" w14:textId="77777777" w:rsidR="00A56B4A" w:rsidRPr="00795166" w:rsidRDefault="0018011A" w:rsidP="00A56B4A">
      <w:pPr>
        <w:spacing w:line="240" w:lineRule="auto"/>
        <w:rPr>
          <w:b/>
          <w:bCs/>
          <w:sz w:val="32"/>
          <w:szCs w:val="32"/>
          <w:u w:val="single"/>
        </w:rPr>
      </w:pPr>
      <w:r>
        <w:rPr>
          <w:b/>
          <w:bCs/>
          <w:sz w:val="32"/>
          <w:szCs w:val="32"/>
          <w:u w:val="single"/>
        </w:rPr>
        <w:t>H</w:t>
      </w:r>
      <w:r w:rsidR="00795166" w:rsidRPr="00795166">
        <w:rPr>
          <w:b/>
          <w:bCs/>
          <w:sz w:val="32"/>
          <w:szCs w:val="32"/>
          <w:u w:val="single"/>
        </w:rPr>
        <w:t xml:space="preserve">) </w:t>
      </w:r>
      <w:r w:rsidR="00A56B4A" w:rsidRPr="00795166">
        <w:rPr>
          <w:b/>
          <w:bCs/>
          <w:sz w:val="32"/>
          <w:szCs w:val="32"/>
          <w:u w:val="single"/>
        </w:rPr>
        <w:t>Payment Processor</w:t>
      </w:r>
    </w:p>
    <w:p w14:paraId="11FD53F2" w14:textId="77777777" w:rsidR="00A56B4A" w:rsidRDefault="00A56B4A" w:rsidP="00A56B4A">
      <w:pPr>
        <w:spacing w:line="240" w:lineRule="auto"/>
      </w:pPr>
    </w:p>
    <w:p w14:paraId="3E8A1792" w14:textId="77777777" w:rsidR="0018011A" w:rsidRPr="00795166" w:rsidRDefault="0018011A" w:rsidP="00A56B4A">
      <w:pPr>
        <w:rPr>
          <w:b/>
        </w:rPr>
      </w:pPr>
      <w:r>
        <w:rPr>
          <w:b/>
        </w:rPr>
        <w:t>H</w:t>
      </w:r>
      <w:r w:rsidR="00795166" w:rsidRPr="00795166">
        <w:rPr>
          <w:b/>
        </w:rPr>
        <w:t xml:space="preserve">-1) </w:t>
      </w:r>
      <w:r w:rsidR="00A56B4A" w:rsidRPr="00795166">
        <w:rPr>
          <w:b/>
        </w:rPr>
        <w:t>Are you using an online payment processo</w:t>
      </w:r>
      <w:r>
        <w:rPr>
          <w:b/>
        </w:rPr>
        <w:t>r?</w:t>
      </w:r>
    </w:p>
    <w:p w14:paraId="52B71FC5" w14:textId="77777777" w:rsidR="00C6582C" w:rsidRDefault="00C6582C" w:rsidP="00795166">
      <w:pPr>
        <w:rPr>
          <w:i/>
        </w:rPr>
      </w:pPr>
    </w:p>
    <w:p w14:paraId="564A9957" w14:textId="77777777" w:rsidR="00E7605E" w:rsidRDefault="00E7605E" w:rsidP="00795166">
      <w:pPr>
        <w:rPr>
          <w:i/>
        </w:rPr>
      </w:pPr>
      <w:r>
        <w:rPr>
          <w:i/>
        </w:rPr>
        <w:t>Yes</w:t>
      </w:r>
    </w:p>
    <w:p w14:paraId="06E9711B" w14:textId="77777777" w:rsidR="00A56B4A" w:rsidRDefault="00A56B4A" w:rsidP="00A56B4A"/>
    <w:p w14:paraId="44A4CBC3" w14:textId="77777777" w:rsidR="005B5C73" w:rsidRDefault="005B5C73" w:rsidP="00A56B4A"/>
    <w:p w14:paraId="0129BF1A" w14:textId="77777777" w:rsidR="0018011A" w:rsidRDefault="0018011A" w:rsidP="00A56B4A">
      <w:pPr>
        <w:rPr>
          <w:b/>
        </w:rPr>
      </w:pPr>
      <w:r w:rsidRPr="0018011A">
        <w:rPr>
          <w:b/>
        </w:rPr>
        <w:t>H-2) W</w:t>
      </w:r>
      <w:r>
        <w:rPr>
          <w:b/>
        </w:rPr>
        <w:t>hich payment processor</w:t>
      </w:r>
      <w:r w:rsidRPr="0018011A">
        <w:rPr>
          <w:b/>
        </w:rPr>
        <w:t xml:space="preserve"> are you using?</w:t>
      </w:r>
    </w:p>
    <w:p w14:paraId="3994F1F5" w14:textId="77777777" w:rsidR="00E2677E" w:rsidRPr="0018011A" w:rsidRDefault="00E2677E" w:rsidP="00A56B4A">
      <w:pPr>
        <w:rPr>
          <w:b/>
        </w:rPr>
      </w:pPr>
    </w:p>
    <w:p w14:paraId="22130F9C" w14:textId="77777777" w:rsidR="00A56B4A" w:rsidRDefault="00E7605E" w:rsidP="00A56B4A">
      <w:pPr>
        <w:rPr>
          <w:i/>
        </w:rPr>
      </w:pPr>
      <w:r>
        <w:t>Stripe, but we are willing to change to your payment processor.</w:t>
      </w:r>
    </w:p>
    <w:p w14:paraId="504A9D2D" w14:textId="77777777" w:rsidR="00A56B4A" w:rsidRPr="000A5BDB" w:rsidRDefault="00A56B4A" w:rsidP="00A56B4A">
      <w:r w:rsidRPr="000A5BDB">
        <w:t xml:space="preserve">If you want to use your payment processor with the CRM, please provide us with </w:t>
      </w:r>
      <w:r>
        <w:t xml:space="preserve">your account </w:t>
      </w:r>
      <w:r w:rsidRPr="000A5BDB">
        <w:t>credentials so we can do the configuration. We need the username and the password of your payment processor account.</w:t>
      </w:r>
    </w:p>
    <w:p w14:paraId="597CA874" w14:textId="77777777" w:rsidR="00A56B4A" w:rsidRDefault="00A56B4A" w:rsidP="00A56B4A">
      <w:pPr>
        <w:spacing w:line="240" w:lineRule="auto"/>
      </w:pPr>
    </w:p>
    <w:p w14:paraId="1E575391" w14:textId="77777777" w:rsidR="00A56B4A" w:rsidRDefault="00A56B4A" w:rsidP="00A56B4A">
      <w:pPr>
        <w:spacing w:line="240" w:lineRule="auto"/>
      </w:pPr>
    </w:p>
    <w:p w14:paraId="172DAAF5" w14:textId="77777777" w:rsidR="00E7605E" w:rsidRDefault="0018011A">
      <w:pPr>
        <w:spacing w:line="240" w:lineRule="auto"/>
        <w:rPr>
          <w:b/>
        </w:rPr>
      </w:pPr>
      <w:r>
        <w:rPr>
          <w:b/>
        </w:rPr>
        <w:t>H</w:t>
      </w:r>
      <w:r w:rsidR="00795166" w:rsidRPr="00795166">
        <w:rPr>
          <w:b/>
        </w:rPr>
        <w:t>-2) Would you like to use a payment processor</w:t>
      </w:r>
      <w:r w:rsidR="00795166">
        <w:rPr>
          <w:b/>
        </w:rPr>
        <w:t xml:space="preserve"> with the CRM</w:t>
      </w:r>
      <w:r w:rsidR="00795166" w:rsidRPr="00795166">
        <w:rPr>
          <w:b/>
        </w:rPr>
        <w:t>?</w:t>
      </w:r>
    </w:p>
    <w:p w14:paraId="4E044535" w14:textId="77777777" w:rsidR="00E7605E" w:rsidRDefault="00E7605E">
      <w:pPr>
        <w:spacing w:line="240" w:lineRule="auto"/>
        <w:rPr>
          <w:b/>
        </w:rPr>
      </w:pPr>
    </w:p>
    <w:p w14:paraId="14DFD1AE" w14:textId="77777777" w:rsidR="00A56B4A" w:rsidRPr="00E7605E" w:rsidRDefault="00E7605E">
      <w:pPr>
        <w:spacing w:line="240" w:lineRule="auto"/>
        <w:rPr>
          <w:bCs/>
          <w:sz w:val="36"/>
          <w:szCs w:val="36"/>
        </w:rPr>
      </w:pPr>
      <w:r w:rsidRPr="00E7605E">
        <w:t>Yes. Very much so.</w:t>
      </w:r>
      <w:r w:rsidR="00A56B4A" w:rsidRPr="00E7605E">
        <w:br w:type="page"/>
      </w:r>
    </w:p>
    <w:p w14:paraId="697BC85D" w14:textId="77777777" w:rsidR="004A7F91" w:rsidRDefault="004A7F91">
      <w:pPr>
        <w:pStyle w:val="Heading2"/>
      </w:pPr>
    </w:p>
    <w:p w14:paraId="4CC294EA" w14:textId="77777777" w:rsidR="009750EC" w:rsidRPr="001B737A" w:rsidRDefault="009750EC" w:rsidP="009750EC">
      <w:pPr>
        <w:pStyle w:val="Heading2"/>
        <w:rPr>
          <w:u w:val="single"/>
        </w:rPr>
      </w:pPr>
      <w:r w:rsidRPr="001B737A">
        <w:rPr>
          <w:u w:val="single"/>
        </w:rPr>
        <w:t>I</w:t>
      </w:r>
      <w:r w:rsidR="00A56B4A" w:rsidRPr="001B737A">
        <w:rPr>
          <w:u w:val="single"/>
        </w:rPr>
        <w:t>I</w:t>
      </w:r>
      <w:r w:rsidRPr="001B737A">
        <w:rPr>
          <w:u w:val="single"/>
        </w:rPr>
        <w:t>I - Transversal areas</w:t>
      </w:r>
    </w:p>
    <w:p w14:paraId="5FD7BBE2" w14:textId="77777777" w:rsidR="009750EC" w:rsidRDefault="009750EC" w:rsidP="009750EC">
      <w:pPr>
        <w:spacing w:line="240" w:lineRule="auto"/>
      </w:pPr>
    </w:p>
    <w:p w14:paraId="724FB600" w14:textId="77777777" w:rsidR="009750EC" w:rsidRDefault="009750EC" w:rsidP="009750EC">
      <w:r>
        <w:t>This part of the questionnaire can be filled out by ALL the functional managers.</w:t>
      </w:r>
    </w:p>
    <w:p w14:paraId="7706033A" w14:textId="77777777" w:rsidR="009750EC" w:rsidRDefault="009750EC" w:rsidP="009750EC"/>
    <w:p w14:paraId="3CB6B132" w14:textId="77777777" w:rsidR="009750EC" w:rsidRPr="001B737A" w:rsidRDefault="001B737A" w:rsidP="009750EC">
      <w:pPr>
        <w:pStyle w:val="Heading3"/>
        <w:rPr>
          <w:sz w:val="32"/>
          <w:szCs w:val="32"/>
          <w:u w:val="single"/>
        </w:rPr>
      </w:pPr>
      <w:bookmarkStart w:id="5" w:name="h.bmgg6remtd87"/>
      <w:bookmarkEnd w:id="5"/>
      <w:r w:rsidRPr="001B737A">
        <w:rPr>
          <w:sz w:val="32"/>
          <w:szCs w:val="32"/>
          <w:u w:val="single"/>
        </w:rPr>
        <w:t xml:space="preserve">A) </w:t>
      </w:r>
      <w:r w:rsidR="009750EC" w:rsidRPr="001B737A">
        <w:rPr>
          <w:sz w:val="32"/>
          <w:szCs w:val="32"/>
          <w:u w:val="single"/>
        </w:rPr>
        <w:t>Contact Management</w:t>
      </w:r>
    </w:p>
    <w:p w14:paraId="47B89F02" w14:textId="77777777" w:rsidR="009750EC" w:rsidRDefault="009750EC" w:rsidP="009750EC"/>
    <w:p w14:paraId="10B8F362" w14:textId="77777777" w:rsidR="009750EC" w:rsidRDefault="009750EC" w:rsidP="009750EC">
      <w:r>
        <w:t xml:space="preserve">A contact is any entity you interact with. It may be an individual, a business, a government institution, a household, an organization chapter or anyone else you are collecting data for in your system. The three standard contact types are: Individual, Organization and Household. </w:t>
      </w:r>
    </w:p>
    <w:p w14:paraId="225DC068" w14:textId="77777777" w:rsidR="009750EC" w:rsidRDefault="009750EC" w:rsidP="009750EC"/>
    <w:p w14:paraId="01AB2C67" w14:textId="77777777" w:rsidR="009750EC" w:rsidRDefault="009750EC" w:rsidP="009750EC"/>
    <w:p w14:paraId="1ED31DFF" w14:textId="77777777" w:rsidR="009750EC" w:rsidRDefault="005B5C73" w:rsidP="009750EC">
      <w:pPr>
        <w:rPr>
          <w:b/>
        </w:rPr>
      </w:pPr>
      <w:r>
        <w:rPr>
          <w:b/>
        </w:rPr>
        <w:t xml:space="preserve">A-1) Approximately </w:t>
      </w:r>
      <w:r w:rsidR="001B737A" w:rsidRPr="001B737A">
        <w:rPr>
          <w:b/>
        </w:rPr>
        <w:t>h</w:t>
      </w:r>
      <w:r w:rsidR="009750EC" w:rsidRPr="001B737A">
        <w:rPr>
          <w:b/>
        </w:rPr>
        <w:t>ow many contacts do you currently have in your existing database/files?</w:t>
      </w:r>
    </w:p>
    <w:p w14:paraId="24328A6B" w14:textId="77777777" w:rsidR="00E7605E" w:rsidRDefault="00E7605E" w:rsidP="009750EC">
      <w:pPr>
        <w:rPr>
          <w:b/>
        </w:rPr>
      </w:pPr>
    </w:p>
    <w:p w14:paraId="41F4FFFD" w14:textId="77777777" w:rsidR="00E7605E" w:rsidRPr="00E7605E" w:rsidRDefault="00E7605E" w:rsidP="009750EC">
      <w:r>
        <w:t>600</w:t>
      </w:r>
    </w:p>
    <w:p w14:paraId="6F0D73EF" w14:textId="77777777" w:rsidR="009750EC" w:rsidRDefault="009750EC" w:rsidP="009750EC">
      <w:pPr>
        <w:spacing w:line="240" w:lineRule="auto"/>
      </w:pPr>
    </w:p>
    <w:p w14:paraId="72258EA8" w14:textId="77777777" w:rsidR="009750EC" w:rsidRDefault="009750EC" w:rsidP="009750EC">
      <w:pPr>
        <w:spacing w:line="240" w:lineRule="auto"/>
      </w:pPr>
    </w:p>
    <w:p w14:paraId="25DEC688" w14:textId="77777777" w:rsidR="009750EC" w:rsidRDefault="009750EC" w:rsidP="009750EC">
      <w:pPr>
        <w:spacing w:line="240" w:lineRule="auto"/>
      </w:pPr>
    </w:p>
    <w:p w14:paraId="6E7320DA" w14:textId="77777777" w:rsidR="009750EC" w:rsidRDefault="009230E4" w:rsidP="00F6787A">
      <w:pPr>
        <w:spacing w:line="240" w:lineRule="auto"/>
      </w:pPr>
      <w:r w:rsidRPr="009230E4">
        <w:rPr>
          <w:b/>
        </w:rPr>
        <w:t xml:space="preserve">A-2) </w:t>
      </w:r>
      <w:r w:rsidR="007F4FDB">
        <w:rPr>
          <w:b/>
        </w:rPr>
        <w:t xml:space="preserve">Which </w:t>
      </w:r>
      <w:r w:rsidR="009750EC" w:rsidRPr="009230E4">
        <w:rPr>
          <w:b/>
        </w:rPr>
        <w:t xml:space="preserve">custom data </w:t>
      </w:r>
      <w:r w:rsidR="007F4FDB">
        <w:rPr>
          <w:b/>
        </w:rPr>
        <w:t xml:space="preserve">do you want to manage </w:t>
      </w:r>
      <w:r w:rsidR="009750EC" w:rsidRPr="009230E4">
        <w:rPr>
          <w:b/>
        </w:rPr>
        <w:t>for these contacts?</w:t>
      </w:r>
      <w:r w:rsidR="009750EC">
        <w:br/>
      </w:r>
    </w:p>
    <w:p w14:paraId="51C0360B" w14:textId="77777777" w:rsidR="009750EC" w:rsidRDefault="009750EC" w:rsidP="009750EC">
      <w:pPr>
        <w:rPr>
          <w:i/>
          <w:iCs/>
        </w:rPr>
      </w:pPr>
      <w:r>
        <w:t>Contacts can be organized and categorized in many ways. Please include a wide list of ways you would like to categorize, search for and group your contacts. Please be creative, everything that crosses your mind is OK … really!</w:t>
      </w:r>
      <w:r>
        <w:br/>
      </w:r>
      <w:r>
        <w:rPr>
          <w:i/>
          <w:iCs/>
        </w:rPr>
        <w:t>ex: areas of interest, location, source of the contact, events they attended, French speaker, nationality, member of the board, role within the board, industry, potential sponsor, entity type, volunteer skills, ...</w:t>
      </w:r>
    </w:p>
    <w:p w14:paraId="55E61EBC" w14:textId="77777777" w:rsidR="005B4912" w:rsidRDefault="005B4912" w:rsidP="009750EC">
      <w:pPr>
        <w:rPr>
          <w:i/>
          <w:iCs/>
        </w:rPr>
      </w:pPr>
    </w:p>
    <w:p w14:paraId="7835EADC" w14:textId="77777777" w:rsidR="005B4912" w:rsidRPr="005B4912" w:rsidRDefault="005B4912" w:rsidP="009750EC">
      <w:pPr>
        <w:rPr>
          <w:iCs/>
          <w:u w:val="single"/>
        </w:rPr>
      </w:pPr>
      <w:r w:rsidRPr="005B4912">
        <w:rPr>
          <w:iCs/>
          <w:u w:val="single"/>
        </w:rPr>
        <w:t>Standard fields already included are:</w:t>
      </w:r>
    </w:p>
    <w:p w14:paraId="477FEE96" w14:textId="77777777" w:rsidR="005B4912" w:rsidRPr="005B4912" w:rsidRDefault="005B4912" w:rsidP="009750EC">
      <w:pPr>
        <w:rPr>
          <w:iCs/>
        </w:rPr>
      </w:pPr>
      <w:r w:rsidRPr="005B4912">
        <w:rPr>
          <w:iCs/>
        </w:rPr>
        <w:t>For individual: Prefix, First Name, Middle Name, Last Name, Suffix, Nickname, Current Employer, Job Title, Address, State, Country, Phone, Email, Website, Preferred Language, Communication Preferences, Gender, Birth Date, Note</w:t>
      </w:r>
    </w:p>
    <w:p w14:paraId="11F0C34B" w14:textId="77777777" w:rsidR="005B4912" w:rsidRPr="005B4912" w:rsidRDefault="005B4912" w:rsidP="009750EC">
      <w:pPr>
        <w:rPr>
          <w:iCs/>
        </w:rPr>
      </w:pPr>
      <w:r w:rsidRPr="005B4912">
        <w:rPr>
          <w:iCs/>
        </w:rPr>
        <w:t>For Organization: Name, Legal Name, SIC Code, Email, Phone, Address, Country, Website, Note</w:t>
      </w:r>
    </w:p>
    <w:p w14:paraId="5C80BCB5" w14:textId="77777777" w:rsidR="005B4912" w:rsidRPr="005B4912" w:rsidRDefault="005B4912" w:rsidP="009750EC">
      <w:r w:rsidRPr="005B4912">
        <w:t>For Household: Name, Nickname, Email, Phone, Address, Country, Note</w:t>
      </w:r>
    </w:p>
    <w:p w14:paraId="51D448E4" w14:textId="77777777" w:rsidR="009750EC" w:rsidRDefault="009750EC" w:rsidP="009750EC"/>
    <w:tbl>
      <w:tblPr>
        <w:tblW w:w="457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686"/>
        <w:gridCol w:w="1303"/>
        <w:gridCol w:w="4472"/>
      </w:tblGrid>
      <w:tr w:rsidR="00F6787A" w14:paraId="58DF829B" w14:textId="77777777" w:rsidTr="00F6787A">
        <w:trPr>
          <w:trHeight w:val="268"/>
        </w:trPr>
        <w:tc>
          <w:tcPr>
            <w:tcW w:w="10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D2433" w14:textId="77777777" w:rsidR="00F6787A" w:rsidRDefault="00F6787A" w:rsidP="00911743">
            <w:pPr>
              <w:spacing w:line="240" w:lineRule="auto"/>
            </w:pPr>
            <w:r>
              <w:rPr>
                <w:b/>
                <w:bCs/>
                <w:sz w:val="18"/>
                <w:szCs w:val="18"/>
              </w:rPr>
              <w:t>Custom field label</w:t>
            </w:r>
          </w:p>
        </w:tc>
        <w:tc>
          <w:tcPr>
            <w:tcW w:w="9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29C69" w14:textId="77777777" w:rsidR="00F6787A" w:rsidRDefault="00F6787A" w:rsidP="00911743">
            <w:pPr>
              <w:spacing w:line="240" w:lineRule="auto"/>
            </w:pPr>
            <w:r>
              <w:rPr>
                <w:b/>
                <w:bCs/>
                <w:sz w:val="18"/>
                <w:szCs w:val="18"/>
              </w:rPr>
              <w:t>Applies to an individual or household or organization</w:t>
            </w:r>
          </w:p>
        </w:tc>
        <w:tc>
          <w:tcPr>
            <w:tcW w:w="6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7207D" w14:textId="77777777" w:rsidR="00F6787A" w:rsidRDefault="00F6787A" w:rsidP="00911743">
            <w:pPr>
              <w:spacing w:line="240" w:lineRule="auto"/>
            </w:pPr>
            <w:r>
              <w:rPr>
                <w:b/>
                <w:bCs/>
                <w:sz w:val="18"/>
                <w:szCs w:val="18"/>
              </w:rPr>
              <w:t>Type</w:t>
            </w:r>
          </w:p>
        </w:tc>
        <w:tc>
          <w:tcPr>
            <w:tcW w:w="2396" w:type="pct"/>
            <w:tcBorders>
              <w:top w:val="single" w:sz="8" w:space="0" w:color="000000"/>
              <w:left w:val="single" w:sz="8" w:space="0" w:color="000000"/>
              <w:bottom w:val="single" w:sz="8" w:space="0" w:color="000000"/>
              <w:right w:val="single" w:sz="8" w:space="0" w:color="000000"/>
            </w:tcBorders>
          </w:tcPr>
          <w:p w14:paraId="39464C07" w14:textId="77777777" w:rsidR="00F6787A" w:rsidRDefault="00F6787A" w:rsidP="00911743">
            <w:pPr>
              <w:spacing w:line="240" w:lineRule="auto"/>
              <w:rPr>
                <w:b/>
                <w:bCs/>
                <w:sz w:val="18"/>
                <w:szCs w:val="18"/>
              </w:rPr>
            </w:pPr>
            <w:r>
              <w:rPr>
                <w:b/>
                <w:bCs/>
                <w:sz w:val="18"/>
                <w:szCs w:val="18"/>
              </w:rPr>
              <w:t>Options List</w:t>
            </w:r>
          </w:p>
        </w:tc>
      </w:tr>
      <w:tr w:rsidR="001F7AAF" w14:paraId="1A43DC5C" w14:textId="77777777" w:rsidTr="00F6787A">
        <w:trPr>
          <w:trHeight w:val="321"/>
        </w:trPr>
        <w:tc>
          <w:tcPr>
            <w:tcW w:w="10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FF76A" w14:textId="338E1D24" w:rsidR="001F7AAF" w:rsidRDefault="001F7AAF" w:rsidP="00911743">
            <w:pPr>
              <w:spacing w:line="240" w:lineRule="auto"/>
            </w:pPr>
          </w:p>
        </w:tc>
        <w:tc>
          <w:tcPr>
            <w:tcW w:w="9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36D02" w14:textId="1A791E5A" w:rsidR="001F7AAF" w:rsidRDefault="001F7AAF" w:rsidP="00AD798E">
            <w:pPr>
              <w:spacing w:line="240" w:lineRule="auto"/>
            </w:pPr>
          </w:p>
        </w:tc>
        <w:tc>
          <w:tcPr>
            <w:tcW w:w="6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9B4DB" w14:textId="3B3FE775" w:rsidR="001F7AAF" w:rsidRDefault="001F7AAF" w:rsidP="00911743">
            <w:pPr>
              <w:spacing w:line="240" w:lineRule="auto"/>
            </w:pPr>
          </w:p>
        </w:tc>
        <w:tc>
          <w:tcPr>
            <w:tcW w:w="2396" w:type="pct"/>
            <w:tcBorders>
              <w:top w:val="single" w:sz="8" w:space="0" w:color="000000"/>
              <w:left w:val="single" w:sz="8" w:space="0" w:color="000000"/>
              <w:bottom w:val="single" w:sz="8" w:space="0" w:color="000000"/>
              <w:right w:val="single" w:sz="8" w:space="0" w:color="000000"/>
            </w:tcBorders>
          </w:tcPr>
          <w:p w14:paraId="5EEBE1D7" w14:textId="77777777" w:rsidR="001F7AAF" w:rsidRDefault="001F7AAF" w:rsidP="00911743">
            <w:pPr>
              <w:spacing w:line="240" w:lineRule="auto"/>
            </w:pPr>
          </w:p>
        </w:tc>
      </w:tr>
    </w:tbl>
    <w:p w14:paraId="38697470" w14:textId="77777777" w:rsidR="00F6787A" w:rsidRDefault="00F6787A" w:rsidP="009750EC"/>
    <w:p w14:paraId="40A4BD50" w14:textId="2B8B3334" w:rsidR="00F6787A" w:rsidRPr="00F6787A" w:rsidRDefault="00220062" w:rsidP="009750EC">
      <w:pPr>
        <w:pStyle w:val="Heading3"/>
        <w:rPr>
          <w:b w:val="0"/>
          <w:sz w:val="22"/>
          <w:szCs w:val="22"/>
        </w:rPr>
      </w:pPr>
      <w:bookmarkStart w:id="6" w:name="h.i6kzs1zg2xpd"/>
      <w:bookmarkEnd w:id="6"/>
      <w:r>
        <w:rPr>
          <w:b w:val="0"/>
          <w:sz w:val="22"/>
          <w:szCs w:val="22"/>
        </w:rPr>
        <w:t xml:space="preserve">See Google Sheet </w:t>
      </w:r>
      <w:r w:rsidR="00F6787A">
        <w:rPr>
          <w:b w:val="0"/>
          <w:sz w:val="22"/>
          <w:szCs w:val="22"/>
        </w:rPr>
        <w:t>with the list of option</w:t>
      </w:r>
      <w:r w:rsidR="004C73FC">
        <w:rPr>
          <w:b w:val="0"/>
          <w:sz w:val="22"/>
          <w:szCs w:val="22"/>
        </w:rPr>
        <w:t>s</w:t>
      </w:r>
      <w:r w:rsidR="00F6787A">
        <w:rPr>
          <w:b w:val="0"/>
          <w:sz w:val="22"/>
          <w:szCs w:val="22"/>
        </w:rPr>
        <w:t>.</w:t>
      </w:r>
    </w:p>
    <w:p w14:paraId="0AFF6AA0" w14:textId="77777777" w:rsidR="00F6787A" w:rsidRDefault="00F6787A" w:rsidP="009750EC">
      <w:pPr>
        <w:pStyle w:val="Heading3"/>
        <w:rPr>
          <w:sz w:val="32"/>
          <w:szCs w:val="32"/>
        </w:rPr>
      </w:pPr>
    </w:p>
    <w:p w14:paraId="03AA3753" w14:textId="77777777" w:rsidR="009750EC" w:rsidRPr="007F4FDB" w:rsidRDefault="007F4FDB" w:rsidP="009750EC">
      <w:pPr>
        <w:pStyle w:val="Heading3"/>
        <w:rPr>
          <w:sz w:val="32"/>
          <w:szCs w:val="32"/>
          <w:u w:val="single"/>
        </w:rPr>
      </w:pPr>
      <w:r w:rsidRPr="007F4FDB">
        <w:rPr>
          <w:sz w:val="32"/>
          <w:szCs w:val="32"/>
          <w:u w:val="single"/>
        </w:rPr>
        <w:t xml:space="preserve">B) </w:t>
      </w:r>
      <w:r w:rsidR="009750EC" w:rsidRPr="007F4FDB">
        <w:rPr>
          <w:sz w:val="32"/>
          <w:szCs w:val="32"/>
          <w:u w:val="single"/>
        </w:rPr>
        <w:t xml:space="preserve">Communications </w:t>
      </w:r>
      <w:r w:rsidR="00A56B4A" w:rsidRPr="007F4FDB">
        <w:rPr>
          <w:sz w:val="32"/>
          <w:szCs w:val="32"/>
          <w:u w:val="single"/>
        </w:rPr>
        <w:t>(Bulk Emailing</w:t>
      </w:r>
      <w:r w:rsidR="009750EC" w:rsidRPr="007F4FDB">
        <w:rPr>
          <w:sz w:val="32"/>
          <w:szCs w:val="32"/>
          <w:u w:val="single"/>
        </w:rPr>
        <w:t>)</w:t>
      </w:r>
    </w:p>
    <w:p w14:paraId="34190B4C" w14:textId="77777777" w:rsidR="009750EC" w:rsidRDefault="009750EC" w:rsidP="009750EC">
      <w:r>
        <w:rPr>
          <w:u w:val="single"/>
        </w:rPr>
        <w:br/>
      </w:r>
    </w:p>
    <w:p w14:paraId="3FD33987" w14:textId="77777777" w:rsidR="009750EC" w:rsidRPr="00853448" w:rsidRDefault="00853448" w:rsidP="009750EC">
      <w:pPr>
        <w:rPr>
          <w:b/>
          <w:u w:val="single"/>
        </w:rPr>
      </w:pPr>
      <w:r w:rsidRPr="00853448">
        <w:rPr>
          <w:b/>
        </w:rPr>
        <w:t xml:space="preserve">B-1) </w:t>
      </w:r>
      <w:r w:rsidR="009750EC" w:rsidRPr="00853448">
        <w:rPr>
          <w:b/>
        </w:rPr>
        <w:t xml:space="preserve">Do you </w:t>
      </w:r>
      <w:r w:rsidR="00E77747">
        <w:rPr>
          <w:b/>
        </w:rPr>
        <w:t>want to use Civi</w:t>
      </w:r>
      <w:r>
        <w:rPr>
          <w:b/>
        </w:rPr>
        <w:t xml:space="preserve">CRM </w:t>
      </w:r>
      <w:r w:rsidR="00A56B4A" w:rsidRPr="00853448">
        <w:rPr>
          <w:b/>
        </w:rPr>
        <w:t xml:space="preserve">to send </w:t>
      </w:r>
      <w:r w:rsidR="009750EC" w:rsidRPr="00853448">
        <w:rPr>
          <w:b/>
        </w:rPr>
        <w:t>electron</w:t>
      </w:r>
      <w:r>
        <w:rPr>
          <w:b/>
        </w:rPr>
        <w:t xml:space="preserve">ic </w:t>
      </w:r>
      <w:r w:rsidR="009750EC" w:rsidRPr="00853448">
        <w:rPr>
          <w:b/>
        </w:rPr>
        <w:t>emailings</w:t>
      </w:r>
      <w:r w:rsidR="00A56B4A" w:rsidRPr="00853448">
        <w:rPr>
          <w:b/>
        </w:rPr>
        <w:t xml:space="preserve"> (bulk emails)</w:t>
      </w:r>
      <w:r w:rsidR="009750EC" w:rsidRPr="00853448">
        <w:rPr>
          <w:b/>
        </w:rPr>
        <w:t xml:space="preserve">? </w:t>
      </w:r>
    </w:p>
    <w:p w14:paraId="2552BE7F" w14:textId="77777777" w:rsidR="00853448" w:rsidRDefault="00853448" w:rsidP="00853448">
      <w:pPr>
        <w:rPr>
          <w:i/>
        </w:rPr>
      </w:pPr>
      <w:r>
        <w:rPr>
          <w:i/>
        </w:rPr>
        <w:t xml:space="preserve">Answer No – </w:t>
      </w:r>
      <w:r w:rsidR="008C6215">
        <w:rPr>
          <w:i/>
        </w:rPr>
        <w:t>go to</w:t>
      </w:r>
      <w:r>
        <w:rPr>
          <w:i/>
        </w:rPr>
        <w:t xml:space="preserve"> question </w:t>
      </w:r>
      <w:r w:rsidR="00092CC5">
        <w:rPr>
          <w:i/>
        </w:rPr>
        <w:t>B-</w:t>
      </w:r>
      <w:r w:rsidR="008C6215">
        <w:rPr>
          <w:i/>
        </w:rPr>
        <w:t>3</w:t>
      </w:r>
    </w:p>
    <w:p w14:paraId="7262C86E" w14:textId="77777777" w:rsidR="009750EC" w:rsidRDefault="009750EC" w:rsidP="009750EC"/>
    <w:p w14:paraId="52B009F0" w14:textId="77777777" w:rsidR="009750EC" w:rsidRDefault="009750EC" w:rsidP="009750EC"/>
    <w:p w14:paraId="467A1E45" w14:textId="77777777" w:rsidR="009750EC" w:rsidRDefault="009750EC" w:rsidP="009750EC">
      <w:pPr>
        <w:spacing w:line="240" w:lineRule="auto"/>
      </w:pPr>
    </w:p>
    <w:p w14:paraId="55E80DFD" w14:textId="77777777" w:rsidR="009750EC" w:rsidRPr="00853448" w:rsidRDefault="00853448" w:rsidP="009750EC">
      <w:pPr>
        <w:spacing w:line="240" w:lineRule="auto"/>
        <w:rPr>
          <w:b/>
        </w:rPr>
      </w:pPr>
      <w:r w:rsidRPr="00853448">
        <w:rPr>
          <w:b/>
        </w:rPr>
        <w:t>B-2) Please fill out the table below</w:t>
      </w:r>
    </w:p>
    <w:p w14:paraId="426D8358" w14:textId="77777777" w:rsidR="009750EC" w:rsidRDefault="009750EC" w:rsidP="009750EC"/>
    <w:p w14:paraId="7E54980A" w14:textId="77777777" w:rsidR="009750EC" w:rsidRDefault="009750EC" w:rsidP="009750EC">
      <w:pPr>
        <w:spacing w:line="240" w:lineRule="auto"/>
      </w:pPr>
    </w:p>
    <w:tbl>
      <w:tblPr>
        <w:tblW w:w="358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1400"/>
        <w:gridCol w:w="1170"/>
        <w:gridCol w:w="2700"/>
      </w:tblGrid>
      <w:tr w:rsidR="005B5C73" w14:paraId="400E94CA"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A601" w14:textId="77777777" w:rsidR="005B5C73" w:rsidRDefault="005B5C73" w:rsidP="00911743">
            <w:pPr>
              <w:spacing w:line="240" w:lineRule="auto"/>
            </w:pPr>
            <w:r>
              <w:rPr>
                <w:b/>
                <w:bCs/>
                <w:sz w:val="18"/>
                <w:szCs w:val="18"/>
              </w:rPr>
              <w:t>Communication type</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23D45" w14:textId="77777777" w:rsidR="005B5C73" w:rsidRDefault="005B5C73" w:rsidP="00911743">
            <w:pPr>
              <w:spacing w:line="240" w:lineRule="auto"/>
            </w:pPr>
            <w:r>
              <w:rPr>
                <w:b/>
                <w:bCs/>
                <w:sz w:val="18"/>
                <w:szCs w:val="18"/>
              </w:rPr>
              <w:t>Frequency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54FCB" w14:textId="77777777" w:rsidR="005B5C73" w:rsidRDefault="005B5C73" w:rsidP="00911743">
            <w:pPr>
              <w:spacing w:line="240" w:lineRule="auto"/>
            </w:pPr>
            <w:r>
              <w:rPr>
                <w:b/>
                <w:bCs/>
                <w:sz w:val="18"/>
                <w:szCs w:val="18"/>
              </w:rPr>
              <w:t># contacts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2DC6A" w14:textId="77777777" w:rsidR="005B5C73" w:rsidRDefault="005B5C73" w:rsidP="00911743">
            <w:pPr>
              <w:spacing w:line="240" w:lineRule="auto"/>
            </w:pPr>
            <w:r>
              <w:rPr>
                <w:b/>
                <w:bCs/>
                <w:sz w:val="18"/>
                <w:szCs w:val="18"/>
              </w:rPr>
              <w:t>Comments</w:t>
            </w:r>
          </w:p>
        </w:tc>
      </w:tr>
      <w:tr w:rsidR="005B5C73" w14:paraId="23CAF4D2"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F1C3" w14:textId="77777777" w:rsidR="005B5C73" w:rsidRDefault="005B5C73" w:rsidP="00911743">
            <w:pPr>
              <w:spacing w:line="240" w:lineRule="auto"/>
            </w:pPr>
            <w:r>
              <w:rPr>
                <w:i/>
                <w:iCs/>
                <w:sz w:val="18"/>
                <w:szCs w:val="18"/>
              </w:rPr>
              <w:t>ex: Newsletter</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D7A4A" w14:textId="77777777" w:rsidR="005B5C73" w:rsidRDefault="005B5C73" w:rsidP="00911743">
            <w:pPr>
              <w:spacing w:line="240" w:lineRule="auto"/>
            </w:pPr>
            <w:r>
              <w:rPr>
                <w:i/>
                <w:iCs/>
                <w:sz w:val="18"/>
                <w:szCs w:val="18"/>
              </w:rPr>
              <w:t>Monthly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9486B" w14:textId="77777777" w:rsidR="005B5C73" w:rsidRDefault="005B5C73" w:rsidP="00911743">
            <w:pPr>
              <w:spacing w:line="240" w:lineRule="auto"/>
            </w:pPr>
            <w:r>
              <w:rPr>
                <w:i/>
                <w:iCs/>
                <w:sz w:val="18"/>
                <w:szCs w:val="18"/>
              </w:rPr>
              <w:t>3,000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BFB0D" w14:textId="77777777" w:rsidR="005B5C73" w:rsidRDefault="005B5C73" w:rsidP="00911743">
            <w:pPr>
              <w:spacing w:line="240" w:lineRule="auto"/>
            </w:pPr>
          </w:p>
        </w:tc>
      </w:tr>
      <w:tr w:rsidR="005B5C73" w14:paraId="28F113BD"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EE0A0"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26C8"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8732B"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6E80C" w14:textId="77777777" w:rsidR="005B5C73" w:rsidRDefault="005B5C73" w:rsidP="00911743">
            <w:pPr>
              <w:spacing w:line="240" w:lineRule="auto"/>
            </w:pPr>
          </w:p>
        </w:tc>
      </w:tr>
      <w:tr w:rsidR="005B5C73" w14:paraId="3D20DE59"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F0B68"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57523"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BB030"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C734" w14:textId="77777777" w:rsidR="005B5C73" w:rsidRDefault="005B5C73" w:rsidP="00911743">
            <w:pPr>
              <w:spacing w:line="240" w:lineRule="auto"/>
            </w:pPr>
          </w:p>
        </w:tc>
      </w:tr>
      <w:tr w:rsidR="005B5C73" w14:paraId="745496D4"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C89C"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2DF11"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45336"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915C3" w14:textId="77777777" w:rsidR="005B5C73" w:rsidRDefault="005B5C73" w:rsidP="00911743">
            <w:pPr>
              <w:spacing w:line="240" w:lineRule="auto"/>
            </w:pPr>
          </w:p>
        </w:tc>
      </w:tr>
      <w:tr w:rsidR="005B5C73" w14:paraId="21C63035"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3DAC"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9D6A9"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EFE2"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6673" w14:textId="77777777" w:rsidR="005B5C73" w:rsidRDefault="005B5C73" w:rsidP="00911743">
            <w:pPr>
              <w:spacing w:line="240" w:lineRule="auto"/>
            </w:pPr>
          </w:p>
        </w:tc>
      </w:tr>
    </w:tbl>
    <w:p w14:paraId="4B342058" w14:textId="77777777" w:rsidR="009750EC" w:rsidRDefault="009750EC" w:rsidP="009750EC">
      <w:pPr>
        <w:spacing w:line="240" w:lineRule="auto"/>
      </w:pPr>
    </w:p>
    <w:p w14:paraId="29C9A790" w14:textId="77777777" w:rsidR="00A56B4A" w:rsidRDefault="00A56B4A" w:rsidP="009750EC">
      <w:pPr>
        <w:spacing w:line="240" w:lineRule="auto"/>
      </w:pPr>
    </w:p>
    <w:p w14:paraId="382DFFC0" w14:textId="77777777" w:rsidR="009750EC" w:rsidRDefault="009750EC" w:rsidP="009750EC">
      <w:pPr>
        <w:spacing w:line="240" w:lineRule="auto"/>
      </w:pPr>
    </w:p>
    <w:p w14:paraId="57B94AAE" w14:textId="77777777" w:rsidR="00911743" w:rsidRDefault="00092CC5" w:rsidP="009750EC">
      <w:pPr>
        <w:spacing w:line="240" w:lineRule="auto"/>
        <w:rPr>
          <w:b/>
        </w:rPr>
      </w:pPr>
      <w:r w:rsidRPr="00092CC5">
        <w:rPr>
          <w:b/>
        </w:rPr>
        <w:t xml:space="preserve">B-3) </w:t>
      </w:r>
      <w:r w:rsidR="00911743" w:rsidRPr="00092CC5">
        <w:rPr>
          <w:b/>
        </w:rPr>
        <w:t xml:space="preserve">Would you </w:t>
      </w:r>
      <w:r>
        <w:rPr>
          <w:b/>
        </w:rPr>
        <w:t xml:space="preserve">like to </w:t>
      </w:r>
      <w:r w:rsidR="00D47B52">
        <w:rPr>
          <w:b/>
        </w:rPr>
        <w:t xml:space="preserve">have an </w:t>
      </w:r>
      <w:r>
        <w:rPr>
          <w:b/>
        </w:rPr>
        <w:t xml:space="preserve">online subscription </w:t>
      </w:r>
      <w:r w:rsidR="00D47B52">
        <w:rPr>
          <w:b/>
        </w:rPr>
        <w:t xml:space="preserve">page </w:t>
      </w:r>
      <w:r>
        <w:rPr>
          <w:b/>
        </w:rPr>
        <w:t xml:space="preserve">to </w:t>
      </w:r>
      <w:r w:rsidR="00A56B4A" w:rsidRPr="00092CC5">
        <w:rPr>
          <w:b/>
        </w:rPr>
        <w:t>these emailings</w:t>
      </w:r>
      <w:r>
        <w:rPr>
          <w:b/>
        </w:rPr>
        <w:t xml:space="preserve"> with the CRM?</w:t>
      </w:r>
    </w:p>
    <w:p w14:paraId="7A72DE8F" w14:textId="127380B2" w:rsidR="00092CC5" w:rsidRDefault="00092CC5" w:rsidP="00092CC5">
      <w:pPr>
        <w:rPr>
          <w:i/>
        </w:rPr>
      </w:pPr>
      <w:r>
        <w:rPr>
          <w:i/>
        </w:rPr>
        <w:t xml:space="preserve">Answer No – </w:t>
      </w:r>
      <w:r w:rsidR="00AC1B31">
        <w:rPr>
          <w:i/>
        </w:rPr>
        <w:t>yes</w:t>
      </w:r>
    </w:p>
    <w:p w14:paraId="23D0FCA0" w14:textId="77777777" w:rsidR="00092CC5" w:rsidRDefault="00092CC5" w:rsidP="009750EC">
      <w:pPr>
        <w:spacing w:line="240" w:lineRule="auto"/>
        <w:rPr>
          <w:b/>
        </w:rPr>
      </w:pPr>
    </w:p>
    <w:p w14:paraId="23785686" w14:textId="77777777" w:rsidR="008C6215" w:rsidRDefault="008C6215" w:rsidP="009750EC">
      <w:pPr>
        <w:spacing w:line="240" w:lineRule="auto"/>
        <w:rPr>
          <w:b/>
        </w:rPr>
      </w:pPr>
    </w:p>
    <w:p w14:paraId="5A9C28B2" w14:textId="77777777" w:rsidR="00092CC5" w:rsidRPr="00092CC5" w:rsidRDefault="00092CC5" w:rsidP="009750EC">
      <w:pPr>
        <w:spacing w:line="240" w:lineRule="auto"/>
        <w:rPr>
          <w:b/>
        </w:rPr>
      </w:pPr>
    </w:p>
    <w:p w14:paraId="33D22296" w14:textId="77777777" w:rsidR="009750EC" w:rsidRPr="00092CC5" w:rsidRDefault="00092CC5" w:rsidP="009750EC">
      <w:pPr>
        <w:spacing w:line="240" w:lineRule="auto"/>
        <w:rPr>
          <w:b/>
        </w:rPr>
      </w:pPr>
      <w:r w:rsidRPr="00092CC5">
        <w:rPr>
          <w:b/>
        </w:rPr>
        <w:t>B-4) D</w:t>
      </w:r>
      <w:r w:rsidR="00911743" w:rsidRPr="00092CC5">
        <w:rPr>
          <w:b/>
        </w:rPr>
        <w:t xml:space="preserve">escribe what information you want in the </w:t>
      </w:r>
      <w:r w:rsidRPr="00092CC5">
        <w:rPr>
          <w:b/>
        </w:rPr>
        <w:t xml:space="preserve">subscription </w:t>
      </w:r>
      <w:r w:rsidR="008C6215">
        <w:rPr>
          <w:b/>
        </w:rPr>
        <w:t>page</w:t>
      </w:r>
      <w:r w:rsidR="008C6215">
        <w:rPr>
          <w:b/>
        </w:rPr>
        <w:br/>
      </w:r>
      <w:r w:rsidR="008C6215" w:rsidRPr="008C6215">
        <w:t>A</w:t>
      </w:r>
      <w:r w:rsidR="00911743" w:rsidRPr="008C6215">
        <w:t>nd in particular which data you want to collect from the subscriber including standard and custom data.</w:t>
      </w:r>
    </w:p>
    <w:p w14:paraId="1F8599E1" w14:textId="79F0C4D9" w:rsidR="00911743" w:rsidRPr="00EB3945" w:rsidRDefault="00EB3945" w:rsidP="009750EC">
      <w:pPr>
        <w:spacing w:line="240" w:lineRule="auto"/>
        <w:rPr>
          <w:i/>
        </w:rPr>
      </w:pPr>
      <w:r w:rsidRPr="00EB3945">
        <w:rPr>
          <w:i/>
        </w:rPr>
        <w:t xml:space="preserve">Example: Firstname, Lastname, Email, </w:t>
      </w:r>
      <w:r w:rsidR="00AC1B31">
        <w:rPr>
          <w:i/>
        </w:rPr>
        <w:t>Organization</w:t>
      </w:r>
    </w:p>
    <w:p w14:paraId="636D07DB" w14:textId="77777777" w:rsidR="009750EC" w:rsidRDefault="009750EC" w:rsidP="009750EC">
      <w:pPr>
        <w:spacing w:line="240" w:lineRule="auto"/>
        <w:rPr>
          <w:b/>
          <w:sz w:val="28"/>
          <w:szCs w:val="28"/>
        </w:rPr>
      </w:pPr>
    </w:p>
    <w:p w14:paraId="68D34275" w14:textId="77777777" w:rsidR="00A56B4A" w:rsidRDefault="00A56B4A" w:rsidP="009750EC">
      <w:pPr>
        <w:spacing w:line="240" w:lineRule="auto"/>
        <w:rPr>
          <w:b/>
          <w:sz w:val="28"/>
          <w:szCs w:val="28"/>
        </w:rPr>
      </w:pPr>
    </w:p>
    <w:p w14:paraId="0BA983E9" w14:textId="77777777" w:rsidR="00911743" w:rsidRDefault="00911743" w:rsidP="009750EC">
      <w:pPr>
        <w:spacing w:line="240" w:lineRule="auto"/>
        <w:rPr>
          <w:b/>
          <w:sz w:val="28"/>
          <w:szCs w:val="28"/>
        </w:rPr>
      </w:pPr>
    </w:p>
    <w:p w14:paraId="0136295C" w14:textId="77777777" w:rsidR="009750EC" w:rsidRPr="00092CC5" w:rsidRDefault="00092CC5" w:rsidP="009750EC">
      <w:pPr>
        <w:spacing w:line="240" w:lineRule="auto"/>
        <w:rPr>
          <w:b/>
          <w:bCs/>
          <w:sz w:val="32"/>
          <w:szCs w:val="32"/>
          <w:u w:val="single"/>
        </w:rPr>
      </w:pPr>
      <w:r w:rsidRPr="00092CC5">
        <w:rPr>
          <w:b/>
          <w:sz w:val="32"/>
          <w:szCs w:val="32"/>
          <w:u w:val="single"/>
        </w:rPr>
        <w:t xml:space="preserve">C) </w:t>
      </w:r>
      <w:r w:rsidR="009750EC" w:rsidRPr="00092CC5">
        <w:rPr>
          <w:b/>
          <w:sz w:val="32"/>
          <w:szCs w:val="32"/>
          <w:u w:val="single"/>
        </w:rPr>
        <w:t>Reporting</w:t>
      </w:r>
    </w:p>
    <w:p w14:paraId="15DD6C3E" w14:textId="77777777" w:rsidR="009750EC" w:rsidRDefault="009750EC" w:rsidP="009750EC"/>
    <w:p w14:paraId="6A8E3461" w14:textId="77777777" w:rsidR="009750EC" w:rsidRDefault="009750EC" w:rsidP="009750EC"/>
    <w:p w14:paraId="6C7C58DF" w14:textId="77777777" w:rsidR="009750EC" w:rsidRPr="00092CC5" w:rsidRDefault="00092CC5" w:rsidP="009750EC">
      <w:pPr>
        <w:rPr>
          <w:b/>
        </w:rPr>
      </w:pPr>
      <w:r w:rsidRPr="00092CC5">
        <w:rPr>
          <w:b/>
        </w:rPr>
        <w:t xml:space="preserve">C-1) </w:t>
      </w:r>
      <w:r w:rsidR="009750EC" w:rsidRPr="00092CC5">
        <w:rPr>
          <w:b/>
        </w:rPr>
        <w:t xml:space="preserve">What are the reports you would like to </w:t>
      </w:r>
      <w:r w:rsidR="00911743" w:rsidRPr="00092CC5">
        <w:rPr>
          <w:b/>
        </w:rPr>
        <w:t>have</w:t>
      </w:r>
      <w:r w:rsidR="009750EC" w:rsidRPr="00092CC5">
        <w:rPr>
          <w:b/>
        </w:rPr>
        <w:t xml:space="preserve"> for your organization?</w:t>
      </w:r>
    </w:p>
    <w:p w14:paraId="796A4D42" w14:textId="77777777" w:rsidR="00911743" w:rsidRDefault="009750EC" w:rsidP="009750EC">
      <w:r>
        <w:t>Please fill out the table below.</w:t>
      </w:r>
    </w:p>
    <w:p w14:paraId="7E22CCB1" w14:textId="77777777" w:rsidR="009750EC" w:rsidRDefault="009750EC" w:rsidP="009750EC">
      <w:r>
        <w:br/>
        <w:t>Please think along each of the functional areas indicated above, but also of reports that span multiple areas such as financial reports.</w:t>
      </w:r>
    </w:p>
    <w:p w14:paraId="18139BEA" w14:textId="77777777" w:rsidR="009750EC" w:rsidRDefault="009750EC" w:rsidP="009750EC"/>
    <w:p w14:paraId="43510BFE" w14:textId="77777777" w:rsidR="009750EC" w:rsidRDefault="009750EC" w:rsidP="009750EC"/>
    <w:p w14:paraId="1745DAA7" w14:textId="77777777" w:rsidR="009750EC" w:rsidRDefault="009750EC" w:rsidP="009750EC"/>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856"/>
        <w:gridCol w:w="6549"/>
      </w:tblGrid>
      <w:tr w:rsidR="00BC77A5" w14:paraId="2C0FEC29"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082A" w14:textId="77777777" w:rsidR="009750EC" w:rsidRDefault="009750EC" w:rsidP="00911743">
            <w:pPr>
              <w:spacing w:line="240" w:lineRule="auto"/>
            </w:pPr>
            <w:r>
              <w:rPr>
                <w:b/>
                <w:bCs/>
                <w:sz w:val="18"/>
                <w:szCs w:val="18"/>
              </w:rPr>
              <w:t>Functional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28C0" w14:textId="77777777" w:rsidR="009750EC" w:rsidRDefault="009750EC" w:rsidP="00911743">
            <w:pPr>
              <w:spacing w:line="240" w:lineRule="auto"/>
            </w:pPr>
            <w:r>
              <w:rPr>
                <w:b/>
                <w:bCs/>
                <w:sz w:val="18"/>
                <w:szCs w:val="18"/>
              </w:rPr>
              <w:t>Report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7FA08" w14:textId="77777777" w:rsidR="009750EC" w:rsidRDefault="009750EC" w:rsidP="00911743">
            <w:pPr>
              <w:spacing w:line="240" w:lineRule="auto"/>
            </w:pPr>
            <w:r>
              <w:rPr>
                <w:b/>
                <w:bCs/>
                <w:sz w:val="18"/>
                <w:szCs w:val="18"/>
              </w:rPr>
              <w:t>Description</w:t>
            </w:r>
          </w:p>
        </w:tc>
      </w:tr>
      <w:tr w:rsidR="00BC77A5" w14:paraId="445CF8D4"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3A00E" w14:textId="77777777" w:rsidR="009750EC" w:rsidRDefault="009750EC" w:rsidP="00911743">
            <w:pPr>
              <w:spacing w:line="240" w:lineRule="auto"/>
            </w:pPr>
            <w:r>
              <w:rPr>
                <w:i/>
                <w:iCs/>
                <w:sz w:val="18"/>
                <w:szCs w:val="18"/>
              </w:rPr>
              <w:t>ex: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3E03" w14:textId="10B02C2D" w:rsidR="009750EC" w:rsidRDefault="00BC77A5" w:rsidP="00911743">
            <w:pPr>
              <w:spacing w:line="240" w:lineRule="auto"/>
            </w:pPr>
            <w:r>
              <w:rPr>
                <w:i/>
                <w:iCs/>
                <w:sz w:val="18"/>
                <w:szCs w:val="18"/>
              </w:rPr>
              <w:t>Member Renewal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7B58E" w14:textId="77777777" w:rsidR="009750EC" w:rsidRDefault="009750EC" w:rsidP="00911743">
            <w:pPr>
              <w:spacing w:line="240" w:lineRule="auto"/>
            </w:pPr>
            <w:r>
              <w:rPr>
                <w:i/>
                <w:iCs/>
                <w:sz w:val="18"/>
                <w:szCs w:val="18"/>
              </w:rPr>
              <w:t>All membership that expires in the next 60 days</w:t>
            </w:r>
          </w:p>
        </w:tc>
      </w:tr>
      <w:tr w:rsidR="00B21234" w14:paraId="54EE8296"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46FE7" w14:textId="77777777" w:rsidR="00B21234" w:rsidRDefault="00B21234" w:rsidP="00911743">
            <w:pPr>
              <w:spacing w:line="240" w:lineRule="auto"/>
              <w:rPr>
                <w:i/>
                <w:iCs/>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B122" w14:textId="77777777" w:rsidR="00B21234" w:rsidRDefault="00B21234" w:rsidP="00911743">
            <w:pPr>
              <w:spacing w:line="240" w:lineRule="auto"/>
              <w:rPr>
                <w:i/>
                <w:iCs/>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3262" w14:textId="77777777" w:rsidR="00B21234" w:rsidRDefault="00B21234" w:rsidP="00911743">
            <w:pPr>
              <w:spacing w:line="240" w:lineRule="auto"/>
              <w:rPr>
                <w:i/>
                <w:iCs/>
                <w:sz w:val="18"/>
                <w:szCs w:val="18"/>
              </w:rPr>
            </w:pPr>
          </w:p>
        </w:tc>
      </w:tr>
      <w:tr w:rsidR="00BC77A5" w14:paraId="493E901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BA9A" w14:textId="4033D3F6" w:rsidR="009750EC" w:rsidRDefault="00BC77A5" w:rsidP="00911743">
            <w:pPr>
              <w:spacing w:line="240" w:lineRule="auto"/>
            </w:pPr>
            <w:r>
              <w:rPr>
                <w:i/>
                <w:iCs/>
                <w:sz w:val="18"/>
                <w:szCs w:val="18"/>
              </w:rPr>
              <w:t>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D7AC3" w14:textId="770D9A2E" w:rsidR="009750EC" w:rsidRDefault="00BC77A5" w:rsidP="00911743">
            <w:pPr>
              <w:spacing w:line="240" w:lineRule="auto"/>
            </w:pPr>
            <w:r>
              <w:rPr>
                <w:i/>
                <w:iCs/>
                <w:sz w:val="18"/>
                <w:szCs w:val="18"/>
              </w:rPr>
              <w:t>Dues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7C5B" w14:textId="432253C8" w:rsidR="009750EC" w:rsidRDefault="009750EC" w:rsidP="00BC77A5">
            <w:pPr>
              <w:spacing w:line="240" w:lineRule="auto"/>
            </w:pPr>
            <w:r>
              <w:rPr>
                <w:i/>
                <w:iCs/>
                <w:sz w:val="18"/>
                <w:szCs w:val="18"/>
              </w:rPr>
              <w:t xml:space="preserve">Income from </w:t>
            </w:r>
            <w:r w:rsidR="00BC77A5">
              <w:rPr>
                <w:i/>
                <w:iCs/>
                <w:sz w:val="18"/>
                <w:szCs w:val="18"/>
              </w:rPr>
              <w:t>dues</w:t>
            </w:r>
          </w:p>
        </w:tc>
      </w:tr>
      <w:tr w:rsidR="00BC77A5" w14:paraId="31876E48"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A4D1" w14:textId="7197AF0C" w:rsidR="009750EC" w:rsidRDefault="00BC77A5" w:rsidP="00911743">
            <w:pPr>
              <w:spacing w:line="240" w:lineRule="auto"/>
            </w:pPr>
            <w:r>
              <w:t>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18CF6" w14:textId="306E1B87" w:rsidR="009750EC" w:rsidRDefault="00BC77A5" w:rsidP="00911743">
            <w:pPr>
              <w:spacing w:line="240" w:lineRule="auto"/>
            </w:pPr>
            <w:r>
              <w:t>Conf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9AB8E" w14:textId="0B192A8C" w:rsidR="009750EC" w:rsidRDefault="00BC77A5" w:rsidP="00911743">
            <w:pPr>
              <w:spacing w:line="240" w:lineRule="auto"/>
            </w:pPr>
            <w:r>
              <w:t>Includes both paid and unpaid registrations (speakers)</w:t>
            </w:r>
          </w:p>
        </w:tc>
      </w:tr>
      <w:tr w:rsidR="00BC77A5" w14:paraId="529AF0B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E9833" w14:textId="5B41B53C" w:rsidR="009750EC" w:rsidRDefault="00BC77A5" w:rsidP="00911743">
            <w:pPr>
              <w:spacing w:line="240" w:lineRule="auto"/>
            </w:pPr>
            <w:r>
              <w:t>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1A069" w14:textId="2F65EC81" w:rsidR="009750EC" w:rsidRDefault="00BC77A5" w:rsidP="00911743">
            <w:pPr>
              <w:spacing w:line="240" w:lineRule="auto"/>
            </w:pPr>
            <w:r>
              <w:t>Conf Registrations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3CBB6" w14:textId="12A330C9" w:rsidR="009750EC" w:rsidRDefault="00BC77A5" w:rsidP="00911743">
            <w:pPr>
              <w:spacing w:line="240" w:lineRule="auto"/>
            </w:pPr>
            <w:r>
              <w:t>Income from conference registrations</w:t>
            </w:r>
          </w:p>
        </w:tc>
      </w:tr>
      <w:tr w:rsidR="00BC77A5" w14:paraId="54804A2B"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7007" w14:textId="5FE0CD05" w:rsidR="009750EC" w:rsidRDefault="00BC77A5" w:rsidP="00911743">
            <w:pPr>
              <w:spacing w:line="240" w:lineRule="auto"/>
            </w:pPr>
            <w:r>
              <w:t>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38453" w14:textId="0B22C5EA" w:rsidR="009750EC" w:rsidRDefault="00BC77A5" w:rsidP="00911743">
            <w:pPr>
              <w:spacing w:line="240" w:lineRule="auto"/>
            </w:pPr>
            <w:r>
              <w:t>Service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3E71" w14:textId="500F5A81" w:rsidR="009750EC" w:rsidRDefault="00BC77A5" w:rsidP="00911743">
            <w:pPr>
              <w:spacing w:line="240" w:lineRule="auto"/>
            </w:pPr>
            <w:r>
              <w:t>Pulls up all users of a given service</w:t>
            </w:r>
          </w:p>
        </w:tc>
      </w:tr>
      <w:tr w:rsidR="00BC77A5" w14:paraId="15EC0E05"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B3DA" w14:textId="1BE2809A" w:rsidR="00BC77A5" w:rsidRDefault="00BC77A5" w:rsidP="00911743">
            <w:pPr>
              <w:spacing w:line="240" w:lineRule="auto"/>
            </w:pPr>
            <w:r>
              <w:t>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4AC1B" w14:textId="3ECBEDC9" w:rsidR="00BC77A5" w:rsidRDefault="00BC77A5" w:rsidP="00911743">
            <w:pPr>
              <w:spacing w:line="240" w:lineRule="auto"/>
            </w:pPr>
            <w:r>
              <w:t>Service Renewal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B4FA9" w14:textId="681BBC71" w:rsidR="00BC77A5" w:rsidRDefault="00BC77A5" w:rsidP="00911743">
            <w:pPr>
              <w:spacing w:line="240" w:lineRule="auto"/>
            </w:pPr>
            <w:r>
              <w:t>Service contracts that expire in next 60 days</w:t>
            </w:r>
          </w:p>
        </w:tc>
      </w:tr>
      <w:tr w:rsidR="00BC77A5" w14:paraId="49BD729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3AA5" w14:textId="2A5252E8" w:rsidR="009750EC" w:rsidRDefault="00BC77A5" w:rsidP="00911743">
            <w:pPr>
              <w:spacing w:line="240" w:lineRule="auto"/>
            </w:pPr>
            <w:r>
              <w:t xml:space="preserve">Services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8C2C8" w14:textId="54A97DF3" w:rsidR="009750EC" w:rsidRDefault="00BC77A5" w:rsidP="00911743">
            <w:pPr>
              <w:spacing w:line="240" w:lineRule="auto"/>
            </w:pPr>
            <w:r>
              <w:t>Service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52948" w14:textId="199352D5" w:rsidR="009750EC" w:rsidRDefault="00BC77A5" w:rsidP="00911743">
            <w:pPr>
              <w:spacing w:line="240" w:lineRule="auto"/>
            </w:pPr>
            <w:r>
              <w:t>Income from service fees</w:t>
            </w:r>
          </w:p>
        </w:tc>
      </w:tr>
      <w:tr w:rsidR="00BC77A5" w14:paraId="70C616E1"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9B0E" w14:textId="1A0570DE"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4CF1" w14:textId="188BD24B" w:rsidR="00BC77A5" w:rsidRDefault="00BC77A5" w:rsidP="00911743">
            <w:pPr>
              <w:spacing w:line="240" w:lineRule="auto"/>
            </w:pPr>
            <w:r>
              <w:t>Grant Reports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47FC1" w14:textId="470F4EA7" w:rsidR="00BC77A5" w:rsidRDefault="00BC77A5" w:rsidP="00911743">
            <w:pPr>
              <w:spacing w:line="240" w:lineRule="auto"/>
            </w:pPr>
            <w:r>
              <w:t>List of grant reports due in the next 60 days</w:t>
            </w:r>
          </w:p>
        </w:tc>
      </w:tr>
      <w:tr w:rsidR="00BC77A5" w14:paraId="232C9558"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EA8DC" w14:textId="5DC7B95B"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0BECA" w14:textId="13ECEDE9" w:rsidR="00BC77A5" w:rsidRDefault="00BC77A5" w:rsidP="00911743">
            <w:pPr>
              <w:spacing w:line="240" w:lineRule="auto"/>
            </w:pPr>
            <w:r>
              <w:t>Grant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0E12" w14:textId="06B930C8" w:rsidR="00BC77A5" w:rsidRDefault="00BC77A5" w:rsidP="00911743">
            <w:pPr>
              <w:spacing w:line="240" w:lineRule="auto"/>
            </w:pPr>
            <w:r>
              <w:t>List of grant proposals due in the next 30 days</w:t>
            </w:r>
          </w:p>
        </w:tc>
      </w:tr>
      <w:tr w:rsidR="00BC77A5" w14:paraId="30CA0CAD"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9312" w14:textId="09912461"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1F242" w14:textId="202D47CD" w:rsidR="00BC77A5" w:rsidRDefault="00BC77A5" w:rsidP="00911743">
            <w:pPr>
              <w:spacing w:line="240" w:lineRule="auto"/>
            </w:pPr>
            <w:r>
              <w:t>Grants Receivable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783DA" w14:textId="04283D8C" w:rsidR="00BC77A5" w:rsidRDefault="00BC77A5" w:rsidP="00911743">
            <w:pPr>
              <w:spacing w:line="240" w:lineRule="auto"/>
            </w:pPr>
            <w:r>
              <w:t>Income from grants</w:t>
            </w:r>
          </w:p>
        </w:tc>
      </w:tr>
      <w:tr w:rsidR="00BC77A5" w14:paraId="5CBE93EE"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10198" w14:textId="16CDCE92" w:rsidR="00BC77A5" w:rsidRDefault="00BC77A5" w:rsidP="00911743">
            <w:pPr>
              <w:spacing w:line="240" w:lineRule="auto"/>
            </w:pPr>
            <w:r>
              <w:t>Financial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6DFB7" w14:textId="4760AB88" w:rsidR="00BC77A5" w:rsidRDefault="00BC77A5" w:rsidP="00911743">
            <w:pPr>
              <w:spacing w:line="240" w:lineRule="auto"/>
            </w:pPr>
            <w:r>
              <w:t>Monthly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12B7F" w14:textId="2E4247BD" w:rsidR="00BC77A5" w:rsidRDefault="00BC77A5" w:rsidP="00911743">
            <w:pPr>
              <w:spacing w:line="240" w:lineRule="auto"/>
            </w:pPr>
            <w:r>
              <w:t>All income received in a given month</w:t>
            </w:r>
          </w:p>
        </w:tc>
      </w:tr>
      <w:tr w:rsidR="00BC77A5" w14:paraId="41498AA9"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0BB2B" w14:textId="4DF9C502" w:rsidR="00BC77A5" w:rsidRDefault="00BC77A5" w:rsidP="00911743">
            <w:pPr>
              <w:spacing w:line="240" w:lineRule="auto"/>
            </w:pPr>
            <w:r>
              <w:t>Individuals/Orgs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9160C" w14:textId="62A16BC7" w:rsidR="00BC77A5" w:rsidRDefault="00BC77A5" w:rsidP="00911743">
            <w:pPr>
              <w:spacing w:line="240" w:lineRule="auto"/>
            </w:pPr>
            <w:r>
              <w:t>Topic Specialists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F9165" w14:textId="6994178B" w:rsidR="00BC77A5" w:rsidRDefault="00BC77A5" w:rsidP="00911743">
            <w:pPr>
              <w:spacing w:line="240" w:lineRule="auto"/>
            </w:pPr>
            <w:r>
              <w:t>Pulls up all individuals or orgs filtered by topic specialty (ie. Environment)</w:t>
            </w:r>
          </w:p>
        </w:tc>
      </w:tr>
      <w:tr w:rsidR="00BC77A5" w14:paraId="1D582B23"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D2B5" w14:textId="7C50D066" w:rsidR="00BC77A5" w:rsidRDefault="00BC77A5" w:rsidP="00911743">
            <w:pPr>
              <w:spacing w:line="240" w:lineRule="auto"/>
            </w:pPr>
            <w:r>
              <w:t>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A1A89" w14:textId="2B838648" w:rsidR="00BC77A5" w:rsidRDefault="00BC77A5" w:rsidP="00911743">
            <w:pPr>
              <w:spacing w:line="240" w:lineRule="auto"/>
            </w:pPr>
            <w: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8B6C3" w14:textId="6FC33179" w:rsidR="00BC77A5" w:rsidRDefault="00BC77A5" w:rsidP="00911743">
            <w:pPr>
              <w:spacing w:line="240" w:lineRule="auto"/>
            </w:pPr>
            <w:r>
              <w:t>Pulls up all individuals of a particular type (i.e. development)</w:t>
            </w:r>
          </w:p>
        </w:tc>
      </w:tr>
      <w:tr w:rsidR="00BC77A5" w14:paraId="7BA9E15E"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BCD72" w14:textId="4357C661" w:rsidR="00BC77A5" w:rsidRDefault="00BC77A5" w:rsidP="00911743">
            <w:pPr>
              <w:spacing w:line="240" w:lineRule="auto"/>
            </w:pPr>
            <w:r>
              <w:t>Individuals/Orgs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57704" w14:textId="0260746E" w:rsidR="00BC77A5" w:rsidRDefault="00BC77A5" w:rsidP="00911743">
            <w:pPr>
              <w:spacing w:line="240" w:lineRule="auto"/>
            </w:pPr>
            <w:r>
              <w:t>Area Specialists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39DD0" w14:textId="2AA494C6" w:rsidR="00BC77A5" w:rsidRDefault="00BC77A5" w:rsidP="00BC77A5">
            <w:pPr>
              <w:spacing w:line="240" w:lineRule="auto"/>
            </w:pPr>
            <w:r>
              <w:t>Pulls up all individuals or orgs filtered by geo area specialty (not same as mailing address)</w:t>
            </w:r>
          </w:p>
        </w:tc>
      </w:tr>
      <w:tr w:rsidR="00BC77A5" w14:paraId="3C6E70FA"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4EEA" w14:textId="67C9101A" w:rsidR="00BC77A5" w:rsidRDefault="00BC77A5"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A2BCB" w14:textId="06C1E2DC" w:rsidR="00BC77A5" w:rsidRDefault="00BC77A5" w:rsidP="00911743">
            <w:pPr>
              <w:spacing w:line="240" w:lineRule="auto"/>
            </w:pPr>
            <w:r>
              <w:t>ByPlatform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EDAD9" w14:textId="40EFE38F" w:rsidR="00BC77A5" w:rsidRDefault="00BC77A5" w:rsidP="00BC77A5">
            <w:pPr>
              <w:spacing w:line="240" w:lineRule="auto"/>
            </w:pPr>
            <w:r>
              <w:t>Pulls up all organizations using a particular platform (print, etc)</w:t>
            </w:r>
          </w:p>
        </w:tc>
      </w:tr>
      <w:tr w:rsidR="00BC77A5" w14:paraId="594E63FB" w14:textId="77777777" w:rsidTr="00B21234">
        <w:trPr>
          <w:trHeight w:val="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F81DB" w14:textId="06EC2B34" w:rsidR="00BC77A5" w:rsidRDefault="00BC77A5"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55A78" w14:textId="5A932628" w:rsidR="00BC77A5" w:rsidRDefault="00BC77A5" w:rsidP="00911743">
            <w:pPr>
              <w:spacing w:line="240" w:lineRule="auto"/>
            </w:pPr>
            <w:r>
              <w:t>By web uniques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C7201" w14:textId="5A2BC1B8" w:rsidR="00BC77A5" w:rsidRDefault="00BC77A5" w:rsidP="00911743">
            <w:pPr>
              <w:spacing w:line="240" w:lineRule="auto"/>
            </w:pPr>
            <w:r>
              <w:t>Pulls up organizations filtered by range of web uniques</w:t>
            </w:r>
          </w:p>
        </w:tc>
      </w:tr>
      <w:tr w:rsidR="00B21234" w14:paraId="20785AD0"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2C05D" w14:textId="4440B24E" w:rsidR="00B21234" w:rsidRDefault="00B21234"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AA99F" w14:textId="010544E3" w:rsidR="00B21234" w:rsidRDefault="00B21234" w:rsidP="00911743">
            <w:pPr>
              <w:spacing w:line="240" w:lineRule="auto"/>
            </w:pPr>
            <w:r>
              <w:t>By Revenue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9F993" w14:textId="4230772E" w:rsidR="00B21234" w:rsidRDefault="00B21234" w:rsidP="00911743">
            <w:pPr>
              <w:spacing w:line="240" w:lineRule="auto"/>
            </w:pPr>
            <w:r>
              <w:t>Pulls up organizations filtered by revenue type</w:t>
            </w:r>
          </w:p>
        </w:tc>
      </w:tr>
      <w:tr w:rsidR="00B21234" w14:paraId="0B089633"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DE012" w14:textId="2D73F1E1" w:rsidR="00B21234" w:rsidRDefault="00B21234" w:rsidP="00911743">
            <w:pPr>
              <w:spacing w:line="240" w:lineRule="auto"/>
            </w:pPr>
            <w:r>
              <w:t>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A021C" w14:textId="54131762" w:rsidR="00B21234" w:rsidRDefault="00B21234" w:rsidP="00911743">
            <w:pPr>
              <w:spacing w:line="240" w:lineRule="auto"/>
            </w:pPr>
            <w:r>
              <w:t>Collab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FB17B" w14:textId="7B74F1D9" w:rsidR="00B21234" w:rsidRDefault="00B21234" w:rsidP="00911743">
            <w:pPr>
              <w:spacing w:line="240" w:lineRule="auto"/>
            </w:pPr>
            <w:r>
              <w:t>Individuals that recently participated in a collab</w:t>
            </w:r>
          </w:p>
        </w:tc>
      </w:tr>
      <w:tr w:rsidR="00B21234" w14:paraId="4455DFB5"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6DD6B" w14:textId="77777777" w:rsidR="00B21234" w:rsidRDefault="00B21234" w:rsidP="00911743">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2438" w14:textId="77777777" w:rsidR="00B21234" w:rsidRDefault="00B21234" w:rsidP="00911743">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F43BA" w14:textId="77777777" w:rsidR="00B21234" w:rsidRDefault="00B21234" w:rsidP="00911743">
            <w:pPr>
              <w:spacing w:line="240" w:lineRule="auto"/>
            </w:pPr>
          </w:p>
        </w:tc>
      </w:tr>
    </w:tbl>
    <w:p w14:paraId="03E1F6FB" w14:textId="77777777" w:rsidR="004A7F91" w:rsidRDefault="004A7F91">
      <w:pPr>
        <w:pStyle w:val="Heading2"/>
      </w:pPr>
      <w:bookmarkStart w:id="7" w:name="h.h0k8bfjsucbd"/>
      <w:bookmarkStart w:id="8" w:name="h.aewkpsfwdqnc"/>
      <w:bookmarkEnd w:id="7"/>
      <w:bookmarkEnd w:id="8"/>
    </w:p>
    <w:p w14:paraId="0ECCB2C9" w14:textId="77777777" w:rsidR="00A77B3E" w:rsidRPr="00E57E69" w:rsidRDefault="006C449E">
      <w:pPr>
        <w:pStyle w:val="Heading2"/>
        <w:rPr>
          <w:u w:val="single"/>
        </w:rPr>
      </w:pPr>
      <w:r w:rsidRPr="00E57E69">
        <w:rPr>
          <w:u w:val="single"/>
        </w:rPr>
        <w:lastRenderedPageBreak/>
        <w:t>I</w:t>
      </w:r>
      <w:r w:rsidR="00A56B4A" w:rsidRPr="00E57E69">
        <w:rPr>
          <w:u w:val="single"/>
        </w:rPr>
        <w:t>V</w:t>
      </w:r>
      <w:r w:rsidRPr="00E57E69">
        <w:rPr>
          <w:u w:val="single"/>
        </w:rPr>
        <w:t>- Functional areas</w:t>
      </w:r>
    </w:p>
    <w:p w14:paraId="5DF373F4" w14:textId="77777777" w:rsidR="00A77B3E" w:rsidRDefault="006C449E" w:rsidP="004E33DC">
      <w:r>
        <w:t>This part of the questionnaire focuses on your ‘business’ need, irrelevant of what you can achieve with the current tools you are using (which will be addressed further in the document). You should therefore reflect on your organization’s purpose, how it is organized, and the best way it could achieve its mission.</w:t>
      </w:r>
    </w:p>
    <w:p w14:paraId="5FB4348D" w14:textId="77777777" w:rsidR="00A77B3E" w:rsidRDefault="00A77B3E" w:rsidP="004E33DC"/>
    <w:p w14:paraId="1F50E80E" w14:textId="77777777" w:rsidR="00A77B3E" w:rsidRDefault="006C449E" w:rsidP="004E33DC">
      <w:r>
        <w:t>Each of the functional managers should answer questions for the functional areas they are responsible for, but are most welcome to peek and comment on the other areas as well!</w:t>
      </w:r>
    </w:p>
    <w:p w14:paraId="7DE32AF6" w14:textId="77777777" w:rsidR="00A77B3E" w:rsidRDefault="00A77B3E">
      <w:pPr>
        <w:pStyle w:val="Heading3"/>
      </w:pPr>
      <w:bookmarkStart w:id="9" w:name="h.awhd7qta98p1"/>
      <w:bookmarkEnd w:id="9"/>
    </w:p>
    <w:p w14:paraId="0EF42352" w14:textId="77777777" w:rsidR="00A77B3E" w:rsidRPr="00E57E69" w:rsidRDefault="00E57E69">
      <w:pPr>
        <w:pStyle w:val="Heading3"/>
        <w:rPr>
          <w:sz w:val="32"/>
          <w:szCs w:val="32"/>
          <w:u w:val="single"/>
        </w:rPr>
      </w:pPr>
      <w:bookmarkStart w:id="10" w:name="h.93un2e9zqp8a"/>
      <w:bookmarkEnd w:id="10"/>
      <w:r w:rsidRPr="00E57E69">
        <w:rPr>
          <w:sz w:val="32"/>
          <w:szCs w:val="32"/>
          <w:u w:val="single"/>
        </w:rPr>
        <w:t xml:space="preserve">A) </w:t>
      </w:r>
      <w:r w:rsidR="006C449E" w:rsidRPr="00E57E69">
        <w:rPr>
          <w:sz w:val="32"/>
          <w:szCs w:val="32"/>
          <w:u w:val="single"/>
        </w:rPr>
        <w:t>Membership</w:t>
      </w:r>
    </w:p>
    <w:p w14:paraId="46FBAF52" w14:textId="77777777" w:rsidR="00E57E69" w:rsidRDefault="00E57E69">
      <w:pPr>
        <w:spacing w:line="240" w:lineRule="auto"/>
        <w:rPr>
          <w:highlight w:val="yellow"/>
        </w:rPr>
      </w:pPr>
    </w:p>
    <w:p w14:paraId="4081AEE9" w14:textId="77777777" w:rsidR="00A77B3E" w:rsidRPr="00E57E69" w:rsidRDefault="00E57E69">
      <w:pPr>
        <w:spacing w:line="240" w:lineRule="auto"/>
        <w:rPr>
          <w:b/>
        </w:rPr>
      </w:pPr>
      <w:r w:rsidRPr="00E57E69">
        <w:rPr>
          <w:b/>
        </w:rPr>
        <w:t xml:space="preserve">A-1) </w:t>
      </w:r>
      <w:r w:rsidR="004E33DC" w:rsidRPr="00E57E69">
        <w:rPr>
          <w:b/>
        </w:rPr>
        <w:t>Do you manage members?</w:t>
      </w:r>
    </w:p>
    <w:p w14:paraId="4A1FFD7B" w14:textId="77777777" w:rsidR="00E57E69" w:rsidRDefault="00E57E69" w:rsidP="00E57E69">
      <w:pPr>
        <w:rPr>
          <w:i/>
        </w:rPr>
      </w:pPr>
      <w:r>
        <w:rPr>
          <w:i/>
        </w:rPr>
        <w:t>Answer No – go to question B-1</w:t>
      </w:r>
    </w:p>
    <w:p w14:paraId="484C338C" w14:textId="77777777" w:rsidR="00E57E69" w:rsidRDefault="00E57E69">
      <w:pPr>
        <w:spacing w:line="240" w:lineRule="auto"/>
      </w:pPr>
    </w:p>
    <w:p w14:paraId="2E624FDC" w14:textId="3561521B" w:rsidR="00A77B3E" w:rsidRDefault="00BC77A5">
      <w:pPr>
        <w:spacing w:line="240" w:lineRule="auto"/>
      </w:pPr>
      <w:r>
        <w:t>Yes</w:t>
      </w:r>
    </w:p>
    <w:p w14:paraId="0C9E8823" w14:textId="77777777" w:rsidR="00A77B3E" w:rsidRDefault="00A77B3E">
      <w:pPr>
        <w:spacing w:line="240" w:lineRule="auto"/>
      </w:pPr>
    </w:p>
    <w:p w14:paraId="38D958B1" w14:textId="77777777" w:rsidR="00A77B3E" w:rsidRDefault="00A77B3E">
      <w:pPr>
        <w:spacing w:line="240" w:lineRule="auto"/>
      </w:pPr>
    </w:p>
    <w:p w14:paraId="052C5E10" w14:textId="77777777" w:rsidR="004A7F91" w:rsidRPr="00E57E69" w:rsidRDefault="00E57E69">
      <w:pPr>
        <w:spacing w:line="240" w:lineRule="auto"/>
        <w:rPr>
          <w:b/>
        </w:rPr>
      </w:pPr>
      <w:r w:rsidRPr="00E57E69">
        <w:rPr>
          <w:b/>
        </w:rPr>
        <w:t xml:space="preserve">A-2) </w:t>
      </w:r>
      <w:r w:rsidR="006C449E" w:rsidRPr="00E57E69">
        <w:rPr>
          <w:b/>
        </w:rPr>
        <w:t xml:space="preserve">What are the membership levels you are offering? </w:t>
      </w:r>
      <w:r>
        <w:rPr>
          <w:b/>
        </w:rPr>
        <w:br/>
      </w:r>
    </w:p>
    <w:p w14:paraId="12214489" w14:textId="77777777" w:rsidR="00A77B3E" w:rsidRDefault="004A7F91">
      <w:pPr>
        <w:spacing w:line="240" w:lineRule="auto"/>
      </w:pPr>
      <w:r>
        <w:t xml:space="preserve">Please fill out the table below and </w:t>
      </w:r>
      <w:r w:rsidR="006C449E">
        <w:t>indicate all memberships in effect, even those that are not publicly advertised or implicit, such as reciprocal membership with another organization.</w:t>
      </w:r>
    </w:p>
    <w:p w14:paraId="214F0281" w14:textId="77777777" w:rsidR="00A77B3E" w:rsidRDefault="00A77B3E">
      <w:pPr>
        <w:spacing w:line="240" w:lineRule="auto"/>
      </w:pPr>
    </w:p>
    <w:p w14:paraId="6F1FD452" w14:textId="77777777" w:rsidR="004E33DC" w:rsidRDefault="004A7F91" w:rsidP="004E33DC">
      <w:r>
        <w:t>Please specif</w:t>
      </w:r>
      <w:r w:rsidR="004E33DC">
        <w:t>y for each membership type</w:t>
      </w:r>
      <w:r w:rsidR="00262E39">
        <w:t xml:space="preserve"> if</w:t>
      </w:r>
      <w:r w:rsidR="004E33DC">
        <w:t>:</w:t>
      </w:r>
    </w:p>
    <w:p w14:paraId="3321363D" w14:textId="77777777" w:rsidR="00A77B3E" w:rsidRDefault="004E33DC" w:rsidP="004E33DC">
      <w:r>
        <w:t>- membership type applies for an individual (physical person), a household or an organization</w:t>
      </w:r>
      <w:r w:rsidR="00BC1EE5">
        <w:t xml:space="preserve"> (who owns the membership?)</w:t>
      </w:r>
      <w:r>
        <w:br/>
        <w:t>-</w:t>
      </w:r>
      <w:r w:rsidR="004A7F91">
        <w:t xml:space="preserve"> </w:t>
      </w:r>
      <w:hyperlink r:id="rId10" w:history="1">
        <w:r w:rsidR="00C1681F">
          <w:rPr>
            <w:rStyle w:val="animal-accord"/>
            <w:color w:val="000000" w:themeColor="text1"/>
          </w:rPr>
          <w:t>m</w:t>
        </w:r>
        <w:r w:rsidR="00C1681F" w:rsidRPr="00C8093A">
          <w:rPr>
            <w:rStyle w:val="animal-accord"/>
            <w:color w:val="000000" w:themeColor="text1"/>
          </w:rPr>
          <w:t xml:space="preserve">embership </w:t>
        </w:r>
        <w:r w:rsidR="004A7F91">
          <w:rPr>
            <w:rStyle w:val="animal-accord"/>
            <w:color w:val="000000" w:themeColor="text1"/>
          </w:rPr>
          <w:t xml:space="preserve">type is </w:t>
        </w:r>
        <w:r>
          <w:rPr>
            <w:rStyle w:val="animal-accord"/>
            <w:color w:val="000000" w:themeColor="text1"/>
          </w:rPr>
          <w:t>good for one period (# of months)</w:t>
        </w:r>
        <w:r w:rsidR="00C1681F" w:rsidRPr="00C8093A">
          <w:rPr>
            <w:rStyle w:val="animal-accord"/>
            <w:color w:val="000000" w:themeColor="text1"/>
          </w:rPr>
          <w:t xml:space="preserve"> from the date of purchase </w:t>
        </w:r>
        <w:r w:rsidR="003A3000">
          <w:rPr>
            <w:rStyle w:val="animal-accord"/>
            <w:color w:val="000000" w:themeColor="text1"/>
          </w:rPr>
          <w:t xml:space="preserve">(rolling) </w:t>
        </w:r>
        <w:r w:rsidR="00C1681F" w:rsidRPr="00C8093A">
          <w:rPr>
            <w:rStyle w:val="animal-accord"/>
            <w:color w:val="000000" w:themeColor="text1"/>
          </w:rPr>
          <w:t>or for one calendar year</w:t>
        </w:r>
        <w:r w:rsidR="003A3000">
          <w:rPr>
            <w:rStyle w:val="animal-accord"/>
            <w:color w:val="000000" w:themeColor="text1"/>
          </w:rPr>
          <w:t xml:space="preserve"> (fixed)</w:t>
        </w:r>
        <w:r w:rsidR="00C1681F" w:rsidRPr="00C8093A">
          <w:rPr>
            <w:rStyle w:val="animal-accord"/>
            <w:color w:val="000000" w:themeColor="text1"/>
          </w:rPr>
          <w:t>?</w:t>
        </w:r>
      </w:hyperlink>
    </w:p>
    <w:p w14:paraId="1C2AA418" w14:textId="77777777" w:rsidR="00BC1EE5" w:rsidRDefault="00BC1EE5" w:rsidP="004E33DC">
      <w:r>
        <w:t>- do you want your membership to be auto</w:t>
      </w:r>
      <w:r w:rsidR="008841C4">
        <w:t>-</w:t>
      </w:r>
      <w:r>
        <w:t>renewed?</w:t>
      </w:r>
    </w:p>
    <w:p w14:paraId="2AE5EFB5" w14:textId="77777777" w:rsidR="004E33DC" w:rsidRDefault="004E33DC" w:rsidP="004E33DC">
      <w:r>
        <w:t xml:space="preserve">- </w:t>
      </w:r>
      <w:r w:rsidR="008841C4">
        <w:t xml:space="preserve">in case of a membership type on an organization, the </w:t>
      </w:r>
      <w:r>
        <w:t xml:space="preserve">membership type </w:t>
      </w:r>
      <w:r w:rsidR="008841C4">
        <w:t>might have</w:t>
      </w:r>
      <w:r>
        <w:t xml:space="preserve"> a limited number of representatives (please indicate the number) or an unlimited number of representatives</w:t>
      </w:r>
      <w:r w:rsidR="008841C4">
        <w:t>.</w:t>
      </w:r>
    </w:p>
    <w:p w14:paraId="5229B511" w14:textId="77777777" w:rsidR="00C1681F" w:rsidRDefault="00C1681F">
      <w:pPr>
        <w:spacing w:line="240" w:lineRule="auto"/>
      </w:pPr>
    </w:p>
    <w:p w14:paraId="25141D80" w14:textId="77777777" w:rsidR="006C449E" w:rsidRDefault="006C449E">
      <w:pPr>
        <w:spacing w:line="240" w:lineRule="auto"/>
      </w:pPr>
    </w:p>
    <w:p w14:paraId="0FBC868D" w14:textId="77777777" w:rsidR="00A77B3E" w:rsidRDefault="00A77B3E">
      <w:pPr>
        <w:spacing w:line="240" w:lineRule="auto"/>
      </w:pPr>
    </w:p>
    <w:tbl>
      <w:tblPr>
        <w:tblW w:w="10440"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261"/>
        <w:gridCol w:w="1448"/>
        <w:gridCol w:w="2157"/>
        <w:gridCol w:w="940"/>
        <w:gridCol w:w="826"/>
        <w:gridCol w:w="1191"/>
        <w:gridCol w:w="1648"/>
        <w:gridCol w:w="1131"/>
      </w:tblGrid>
      <w:tr w:rsidR="00BE6694" w14:paraId="4D77C711" w14:textId="77777777" w:rsidTr="0034714C">
        <w:trPr>
          <w:trHeight w:val="511"/>
        </w:trPr>
        <w:tc>
          <w:tcPr>
            <w:tcW w:w="0" w:type="auto"/>
            <w:tcMar>
              <w:top w:w="100" w:type="dxa"/>
              <w:left w:w="100" w:type="dxa"/>
              <w:bottom w:w="100" w:type="dxa"/>
              <w:right w:w="100" w:type="dxa"/>
            </w:tcMar>
          </w:tcPr>
          <w:p w14:paraId="4E829AE6" w14:textId="77777777" w:rsidR="00AB58C0" w:rsidRDefault="00AB58C0" w:rsidP="004A7F91">
            <w:pPr>
              <w:spacing w:line="240" w:lineRule="auto"/>
            </w:pPr>
            <w:r>
              <w:rPr>
                <w:b/>
                <w:bCs/>
                <w:sz w:val="18"/>
                <w:szCs w:val="18"/>
              </w:rPr>
              <w:t xml:space="preserve">Membership </w:t>
            </w:r>
            <w:r w:rsidR="004A7F91">
              <w:rPr>
                <w:b/>
                <w:bCs/>
                <w:sz w:val="18"/>
                <w:szCs w:val="18"/>
              </w:rPr>
              <w:t>type</w:t>
            </w:r>
          </w:p>
        </w:tc>
        <w:tc>
          <w:tcPr>
            <w:tcW w:w="1650" w:type="dxa"/>
            <w:tcMar>
              <w:top w:w="100" w:type="dxa"/>
              <w:left w:w="100" w:type="dxa"/>
              <w:bottom w:w="100" w:type="dxa"/>
              <w:right w:w="100" w:type="dxa"/>
            </w:tcMar>
          </w:tcPr>
          <w:p w14:paraId="037D54EE" w14:textId="77777777" w:rsidR="00AB58C0" w:rsidRDefault="00AB58C0">
            <w:pPr>
              <w:spacing w:line="240" w:lineRule="auto"/>
            </w:pPr>
            <w:r>
              <w:rPr>
                <w:b/>
                <w:bCs/>
                <w:sz w:val="18"/>
                <w:szCs w:val="18"/>
              </w:rPr>
              <w:t>Individual vs Household vs Business</w:t>
            </w:r>
          </w:p>
        </w:tc>
        <w:tc>
          <w:tcPr>
            <w:tcW w:w="1028" w:type="dxa"/>
            <w:tcMar>
              <w:top w:w="100" w:type="dxa"/>
              <w:left w:w="100" w:type="dxa"/>
              <w:bottom w:w="100" w:type="dxa"/>
              <w:right w:w="100" w:type="dxa"/>
            </w:tcMar>
          </w:tcPr>
          <w:p w14:paraId="7A2FED19" w14:textId="77777777" w:rsidR="00AB58C0" w:rsidRDefault="00AB58C0">
            <w:pPr>
              <w:spacing w:line="240" w:lineRule="auto"/>
            </w:pPr>
            <w:r>
              <w:rPr>
                <w:b/>
                <w:bCs/>
                <w:sz w:val="18"/>
                <w:szCs w:val="18"/>
              </w:rPr>
              <w:t>Price</w:t>
            </w:r>
          </w:p>
        </w:tc>
        <w:tc>
          <w:tcPr>
            <w:tcW w:w="0" w:type="auto"/>
            <w:tcMar>
              <w:top w:w="100" w:type="dxa"/>
              <w:left w:w="100" w:type="dxa"/>
              <w:bottom w:w="100" w:type="dxa"/>
              <w:right w:w="100" w:type="dxa"/>
            </w:tcMar>
          </w:tcPr>
          <w:p w14:paraId="1BA7D298" w14:textId="77777777" w:rsidR="00AB58C0" w:rsidRDefault="00AB58C0">
            <w:pPr>
              <w:spacing w:line="240" w:lineRule="auto"/>
            </w:pPr>
            <w:r>
              <w:rPr>
                <w:b/>
                <w:bCs/>
                <w:sz w:val="18"/>
                <w:szCs w:val="18"/>
              </w:rPr>
              <w:t>Duration</w:t>
            </w:r>
          </w:p>
        </w:tc>
        <w:tc>
          <w:tcPr>
            <w:tcW w:w="0" w:type="auto"/>
          </w:tcPr>
          <w:p w14:paraId="1046C419" w14:textId="77777777" w:rsidR="00AB58C0" w:rsidRDefault="00AB58C0">
            <w:pPr>
              <w:spacing w:line="240" w:lineRule="auto"/>
              <w:rPr>
                <w:b/>
                <w:bCs/>
                <w:sz w:val="18"/>
                <w:szCs w:val="18"/>
              </w:rPr>
            </w:pPr>
            <w:r>
              <w:rPr>
                <w:b/>
                <w:bCs/>
                <w:sz w:val="18"/>
                <w:szCs w:val="18"/>
              </w:rPr>
              <w:t>Fixed or Rolling</w:t>
            </w:r>
          </w:p>
        </w:tc>
        <w:tc>
          <w:tcPr>
            <w:tcW w:w="0" w:type="auto"/>
            <w:tcMar>
              <w:top w:w="100" w:type="dxa"/>
              <w:left w:w="100" w:type="dxa"/>
              <w:bottom w:w="100" w:type="dxa"/>
              <w:right w:w="100" w:type="dxa"/>
            </w:tcMar>
          </w:tcPr>
          <w:p w14:paraId="05DDB360" w14:textId="77777777" w:rsidR="00AB58C0" w:rsidRDefault="00AB58C0">
            <w:pPr>
              <w:spacing w:line="240" w:lineRule="auto"/>
            </w:pPr>
            <w:r>
              <w:rPr>
                <w:b/>
                <w:bCs/>
                <w:sz w:val="18"/>
                <w:szCs w:val="18"/>
              </w:rPr>
              <w:t>AutoRenew</w:t>
            </w:r>
          </w:p>
        </w:tc>
        <w:tc>
          <w:tcPr>
            <w:tcW w:w="1654" w:type="dxa"/>
          </w:tcPr>
          <w:p w14:paraId="25371782" w14:textId="77777777" w:rsidR="00AB58C0" w:rsidRDefault="00792B4C">
            <w:pPr>
              <w:spacing w:line="240" w:lineRule="auto"/>
              <w:rPr>
                <w:b/>
                <w:bCs/>
                <w:sz w:val="18"/>
                <w:szCs w:val="18"/>
              </w:rPr>
            </w:pPr>
            <w:r>
              <w:rPr>
                <w:b/>
                <w:bCs/>
                <w:sz w:val="18"/>
                <w:szCs w:val="18"/>
              </w:rPr>
              <w:t>#</w:t>
            </w:r>
            <w:r w:rsidR="00AB58C0">
              <w:rPr>
                <w:b/>
                <w:bCs/>
                <w:sz w:val="18"/>
                <w:szCs w:val="18"/>
              </w:rPr>
              <w:t>represen</w:t>
            </w:r>
            <w:r w:rsidR="00CB7C1D">
              <w:rPr>
                <w:b/>
                <w:bCs/>
                <w:sz w:val="18"/>
                <w:szCs w:val="18"/>
              </w:rPr>
              <w:t>t</w:t>
            </w:r>
            <w:r w:rsidR="00AB58C0">
              <w:rPr>
                <w:b/>
                <w:bCs/>
                <w:sz w:val="18"/>
                <w:szCs w:val="18"/>
              </w:rPr>
              <w:t>atives</w:t>
            </w:r>
            <w:r>
              <w:rPr>
                <w:b/>
                <w:bCs/>
                <w:sz w:val="18"/>
                <w:szCs w:val="18"/>
              </w:rPr>
              <w:t xml:space="preserve"> or </w:t>
            </w:r>
            <w:r w:rsidR="004E33DC">
              <w:rPr>
                <w:b/>
                <w:bCs/>
                <w:sz w:val="18"/>
                <w:szCs w:val="18"/>
              </w:rPr>
              <w:t>un</w:t>
            </w:r>
            <w:r w:rsidR="003A3000">
              <w:rPr>
                <w:b/>
                <w:bCs/>
                <w:sz w:val="18"/>
                <w:szCs w:val="18"/>
              </w:rPr>
              <w:t>limited</w:t>
            </w:r>
          </w:p>
        </w:tc>
        <w:tc>
          <w:tcPr>
            <w:tcW w:w="1475" w:type="dxa"/>
            <w:tcMar>
              <w:top w:w="100" w:type="dxa"/>
              <w:left w:w="100" w:type="dxa"/>
              <w:bottom w:w="100" w:type="dxa"/>
              <w:right w:w="100" w:type="dxa"/>
            </w:tcMar>
          </w:tcPr>
          <w:p w14:paraId="4D8DA174" w14:textId="77777777" w:rsidR="00AB58C0" w:rsidRDefault="00AB58C0">
            <w:pPr>
              <w:spacing w:line="240" w:lineRule="auto"/>
            </w:pPr>
            <w:r>
              <w:rPr>
                <w:b/>
                <w:bCs/>
                <w:sz w:val="18"/>
                <w:szCs w:val="18"/>
              </w:rPr>
              <w:t>Comments</w:t>
            </w:r>
          </w:p>
        </w:tc>
      </w:tr>
      <w:tr w:rsidR="00CB7C1D" w14:paraId="7EDBD8AF" w14:textId="77777777" w:rsidTr="0034714C">
        <w:trPr>
          <w:trHeight w:val="1004"/>
        </w:trPr>
        <w:tc>
          <w:tcPr>
            <w:tcW w:w="0" w:type="auto"/>
            <w:tcMar>
              <w:top w:w="100" w:type="dxa"/>
              <w:left w:w="100" w:type="dxa"/>
              <w:bottom w:w="100" w:type="dxa"/>
              <w:right w:w="100" w:type="dxa"/>
            </w:tcMar>
          </w:tcPr>
          <w:p w14:paraId="071CAE8C" w14:textId="77777777" w:rsidR="00AB58C0" w:rsidRDefault="00AB58C0">
            <w:pPr>
              <w:spacing w:line="240" w:lineRule="auto"/>
            </w:pPr>
            <w:r>
              <w:rPr>
                <w:i/>
                <w:iCs/>
                <w:sz w:val="18"/>
                <w:szCs w:val="18"/>
              </w:rPr>
              <w:t>ex: Corporate</w:t>
            </w:r>
          </w:p>
        </w:tc>
        <w:tc>
          <w:tcPr>
            <w:tcW w:w="1650" w:type="dxa"/>
            <w:tcMar>
              <w:top w:w="100" w:type="dxa"/>
              <w:left w:w="100" w:type="dxa"/>
              <w:bottom w:w="100" w:type="dxa"/>
              <w:right w:w="100" w:type="dxa"/>
            </w:tcMar>
          </w:tcPr>
          <w:p w14:paraId="7260DC64" w14:textId="77777777" w:rsidR="00AB58C0" w:rsidRDefault="00AB58C0">
            <w:pPr>
              <w:spacing w:line="240" w:lineRule="auto"/>
            </w:pPr>
            <w:r>
              <w:rPr>
                <w:i/>
                <w:iCs/>
                <w:sz w:val="18"/>
                <w:szCs w:val="18"/>
              </w:rPr>
              <w:t>Business</w:t>
            </w:r>
          </w:p>
        </w:tc>
        <w:tc>
          <w:tcPr>
            <w:tcW w:w="1028" w:type="dxa"/>
            <w:tcMar>
              <w:top w:w="100" w:type="dxa"/>
              <w:left w:w="100" w:type="dxa"/>
              <w:bottom w:w="100" w:type="dxa"/>
              <w:right w:w="100" w:type="dxa"/>
            </w:tcMar>
          </w:tcPr>
          <w:p w14:paraId="08F3D6A0" w14:textId="77777777" w:rsidR="00AB58C0" w:rsidRDefault="00AB58C0">
            <w:pPr>
              <w:spacing w:line="240" w:lineRule="auto"/>
            </w:pPr>
            <w:r>
              <w:rPr>
                <w:i/>
                <w:iCs/>
                <w:sz w:val="18"/>
                <w:szCs w:val="18"/>
              </w:rPr>
              <w:t>$3,000</w:t>
            </w:r>
          </w:p>
        </w:tc>
        <w:tc>
          <w:tcPr>
            <w:tcW w:w="0" w:type="auto"/>
            <w:tcMar>
              <w:top w:w="100" w:type="dxa"/>
              <w:left w:w="100" w:type="dxa"/>
              <w:bottom w:w="100" w:type="dxa"/>
              <w:right w:w="100" w:type="dxa"/>
            </w:tcMar>
          </w:tcPr>
          <w:p w14:paraId="0D7D79FE" w14:textId="77777777" w:rsidR="00AB58C0" w:rsidRDefault="00AB58C0">
            <w:pPr>
              <w:spacing w:line="240" w:lineRule="auto"/>
            </w:pPr>
            <w:r>
              <w:rPr>
                <w:i/>
                <w:iCs/>
                <w:sz w:val="18"/>
                <w:szCs w:val="18"/>
              </w:rPr>
              <w:t>1 year</w:t>
            </w:r>
          </w:p>
        </w:tc>
        <w:tc>
          <w:tcPr>
            <w:tcW w:w="0" w:type="auto"/>
          </w:tcPr>
          <w:p w14:paraId="21BDABCA" w14:textId="77777777" w:rsidR="00AB58C0" w:rsidRDefault="00AB58C0">
            <w:pPr>
              <w:spacing w:line="240" w:lineRule="auto"/>
              <w:rPr>
                <w:i/>
                <w:iCs/>
                <w:sz w:val="18"/>
                <w:szCs w:val="18"/>
              </w:rPr>
            </w:pPr>
            <w:r>
              <w:rPr>
                <w:i/>
                <w:iCs/>
                <w:sz w:val="18"/>
                <w:szCs w:val="18"/>
              </w:rPr>
              <w:t>12 months</w:t>
            </w:r>
          </w:p>
        </w:tc>
        <w:tc>
          <w:tcPr>
            <w:tcW w:w="0" w:type="auto"/>
            <w:tcMar>
              <w:top w:w="100" w:type="dxa"/>
              <w:left w:w="100" w:type="dxa"/>
              <w:bottom w:w="100" w:type="dxa"/>
              <w:right w:w="100" w:type="dxa"/>
            </w:tcMar>
          </w:tcPr>
          <w:p w14:paraId="047425CD" w14:textId="77777777" w:rsidR="00AB58C0" w:rsidRDefault="00AB58C0">
            <w:pPr>
              <w:spacing w:line="240" w:lineRule="auto"/>
            </w:pPr>
            <w:r>
              <w:rPr>
                <w:i/>
                <w:iCs/>
                <w:sz w:val="18"/>
                <w:szCs w:val="18"/>
              </w:rPr>
              <w:t>No</w:t>
            </w:r>
          </w:p>
        </w:tc>
        <w:tc>
          <w:tcPr>
            <w:tcW w:w="1654" w:type="dxa"/>
          </w:tcPr>
          <w:p w14:paraId="76DACC89" w14:textId="77777777" w:rsidR="00AB58C0" w:rsidRDefault="00AB58C0">
            <w:pPr>
              <w:spacing w:line="240" w:lineRule="auto"/>
              <w:rPr>
                <w:i/>
                <w:iCs/>
                <w:sz w:val="18"/>
                <w:szCs w:val="18"/>
              </w:rPr>
            </w:pPr>
            <w:r>
              <w:rPr>
                <w:i/>
                <w:iCs/>
                <w:sz w:val="18"/>
                <w:szCs w:val="18"/>
              </w:rPr>
              <w:t>Max 5</w:t>
            </w:r>
          </w:p>
        </w:tc>
        <w:tc>
          <w:tcPr>
            <w:tcW w:w="1475" w:type="dxa"/>
            <w:tcMar>
              <w:top w:w="100" w:type="dxa"/>
              <w:left w:w="100" w:type="dxa"/>
              <w:bottom w:w="100" w:type="dxa"/>
              <w:right w:w="100" w:type="dxa"/>
            </w:tcMar>
          </w:tcPr>
          <w:p w14:paraId="42E5A446" w14:textId="77777777" w:rsidR="00AB58C0" w:rsidRPr="00BE6694" w:rsidRDefault="00AB58C0">
            <w:pPr>
              <w:spacing w:line="240" w:lineRule="auto"/>
            </w:pPr>
            <w:r>
              <w:rPr>
                <w:i/>
                <w:iCs/>
                <w:sz w:val="18"/>
                <w:szCs w:val="18"/>
              </w:rPr>
              <w:t>&gt; $10M annual revenue</w:t>
            </w:r>
          </w:p>
        </w:tc>
      </w:tr>
      <w:tr w:rsidR="00CB7C1D" w14:paraId="7919714F" w14:textId="77777777" w:rsidTr="0034714C">
        <w:trPr>
          <w:trHeight w:val="511"/>
        </w:trPr>
        <w:tc>
          <w:tcPr>
            <w:tcW w:w="0" w:type="auto"/>
            <w:tcMar>
              <w:top w:w="100" w:type="dxa"/>
              <w:left w:w="100" w:type="dxa"/>
              <w:bottom w:w="100" w:type="dxa"/>
              <w:right w:w="100" w:type="dxa"/>
            </w:tcMar>
          </w:tcPr>
          <w:p w14:paraId="5314A7CF" w14:textId="77777777" w:rsidR="00AB58C0" w:rsidRPr="00987595" w:rsidRDefault="00AB58C0">
            <w:pPr>
              <w:spacing w:line="240" w:lineRule="auto"/>
              <w:rPr>
                <w:i/>
                <w:sz w:val="18"/>
                <w:szCs w:val="18"/>
              </w:rPr>
            </w:pPr>
            <w:r w:rsidRPr="00987595">
              <w:rPr>
                <w:i/>
                <w:sz w:val="18"/>
                <w:szCs w:val="18"/>
              </w:rPr>
              <w:t xml:space="preserve">Ex: </w:t>
            </w:r>
            <w:r>
              <w:rPr>
                <w:i/>
                <w:sz w:val="18"/>
                <w:szCs w:val="18"/>
              </w:rPr>
              <w:t>General</w:t>
            </w:r>
          </w:p>
        </w:tc>
        <w:tc>
          <w:tcPr>
            <w:tcW w:w="1650" w:type="dxa"/>
            <w:tcMar>
              <w:top w:w="100" w:type="dxa"/>
              <w:left w:w="100" w:type="dxa"/>
              <w:bottom w:w="100" w:type="dxa"/>
              <w:right w:w="100" w:type="dxa"/>
            </w:tcMar>
          </w:tcPr>
          <w:p w14:paraId="5A76A250" w14:textId="77777777" w:rsidR="00AB58C0" w:rsidRPr="00987595" w:rsidRDefault="00AB58C0">
            <w:pPr>
              <w:spacing w:line="240" w:lineRule="auto"/>
              <w:rPr>
                <w:i/>
                <w:sz w:val="18"/>
                <w:szCs w:val="18"/>
              </w:rPr>
            </w:pPr>
            <w:r>
              <w:rPr>
                <w:i/>
                <w:sz w:val="18"/>
                <w:szCs w:val="18"/>
              </w:rPr>
              <w:t>Individual</w:t>
            </w:r>
          </w:p>
        </w:tc>
        <w:tc>
          <w:tcPr>
            <w:tcW w:w="1028" w:type="dxa"/>
            <w:tcMar>
              <w:top w:w="100" w:type="dxa"/>
              <w:left w:w="100" w:type="dxa"/>
              <w:bottom w:w="100" w:type="dxa"/>
              <w:right w:w="100" w:type="dxa"/>
            </w:tcMar>
          </w:tcPr>
          <w:p w14:paraId="143DC968" w14:textId="77777777" w:rsidR="00AB58C0" w:rsidRPr="00987595" w:rsidRDefault="00AB58C0">
            <w:pPr>
              <w:spacing w:line="240" w:lineRule="auto"/>
              <w:rPr>
                <w:i/>
                <w:sz w:val="18"/>
                <w:szCs w:val="18"/>
              </w:rPr>
            </w:pPr>
            <w:r>
              <w:rPr>
                <w:i/>
                <w:sz w:val="18"/>
                <w:szCs w:val="18"/>
              </w:rPr>
              <w:t>$200</w:t>
            </w:r>
          </w:p>
        </w:tc>
        <w:tc>
          <w:tcPr>
            <w:tcW w:w="0" w:type="auto"/>
            <w:tcMar>
              <w:top w:w="100" w:type="dxa"/>
              <w:left w:w="100" w:type="dxa"/>
              <w:bottom w:w="100" w:type="dxa"/>
              <w:right w:w="100" w:type="dxa"/>
            </w:tcMar>
          </w:tcPr>
          <w:p w14:paraId="2164554D" w14:textId="77777777" w:rsidR="00AB58C0" w:rsidRPr="00987595" w:rsidRDefault="00AB58C0">
            <w:pPr>
              <w:spacing w:line="240" w:lineRule="auto"/>
              <w:rPr>
                <w:i/>
                <w:sz w:val="18"/>
                <w:szCs w:val="18"/>
              </w:rPr>
            </w:pPr>
            <w:r>
              <w:rPr>
                <w:i/>
                <w:sz w:val="18"/>
                <w:szCs w:val="18"/>
              </w:rPr>
              <w:t>1 year</w:t>
            </w:r>
          </w:p>
        </w:tc>
        <w:tc>
          <w:tcPr>
            <w:tcW w:w="0" w:type="auto"/>
          </w:tcPr>
          <w:p w14:paraId="21293F7E" w14:textId="77777777" w:rsidR="00AB58C0" w:rsidRPr="00987595" w:rsidRDefault="00AB58C0">
            <w:pPr>
              <w:spacing w:line="240" w:lineRule="auto"/>
              <w:rPr>
                <w:i/>
                <w:sz w:val="18"/>
                <w:szCs w:val="18"/>
              </w:rPr>
            </w:pPr>
            <w:r w:rsidRPr="00987595">
              <w:rPr>
                <w:i/>
                <w:sz w:val="18"/>
                <w:szCs w:val="18"/>
              </w:rPr>
              <w:t>Jan 1 to Dec 31</w:t>
            </w:r>
          </w:p>
        </w:tc>
        <w:tc>
          <w:tcPr>
            <w:tcW w:w="0" w:type="auto"/>
            <w:tcMar>
              <w:top w:w="100" w:type="dxa"/>
              <w:left w:w="100" w:type="dxa"/>
              <w:bottom w:w="100" w:type="dxa"/>
              <w:right w:w="100" w:type="dxa"/>
            </w:tcMar>
          </w:tcPr>
          <w:p w14:paraId="46759A6B" w14:textId="77777777" w:rsidR="00AB58C0" w:rsidRPr="00987595" w:rsidRDefault="00AB58C0">
            <w:pPr>
              <w:spacing w:line="240" w:lineRule="auto"/>
              <w:rPr>
                <w:i/>
                <w:sz w:val="18"/>
                <w:szCs w:val="18"/>
              </w:rPr>
            </w:pPr>
            <w:r>
              <w:rPr>
                <w:i/>
                <w:sz w:val="18"/>
                <w:szCs w:val="18"/>
              </w:rPr>
              <w:t>No</w:t>
            </w:r>
          </w:p>
        </w:tc>
        <w:tc>
          <w:tcPr>
            <w:tcW w:w="1654" w:type="dxa"/>
          </w:tcPr>
          <w:p w14:paraId="28B1C5F3" w14:textId="77777777" w:rsidR="00AB58C0" w:rsidRPr="00987595" w:rsidRDefault="00AB58C0">
            <w:pPr>
              <w:spacing w:line="240" w:lineRule="auto"/>
              <w:rPr>
                <w:i/>
                <w:sz w:val="18"/>
                <w:szCs w:val="18"/>
              </w:rPr>
            </w:pPr>
          </w:p>
        </w:tc>
        <w:tc>
          <w:tcPr>
            <w:tcW w:w="1475" w:type="dxa"/>
            <w:tcMar>
              <w:top w:w="100" w:type="dxa"/>
              <w:left w:w="100" w:type="dxa"/>
              <w:bottom w:w="100" w:type="dxa"/>
              <w:right w:w="100" w:type="dxa"/>
            </w:tcMar>
          </w:tcPr>
          <w:p w14:paraId="4703D544" w14:textId="77777777" w:rsidR="00AB58C0" w:rsidRPr="00987595" w:rsidRDefault="00AB58C0">
            <w:pPr>
              <w:spacing w:line="240" w:lineRule="auto"/>
              <w:rPr>
                <w:i/>
                <w:sz w:val="18"/>
                <w:szCs w:val="18"/>
              </w:rPr>
            </w:pPr>
          </w:p>
        </w:tc>
      </w:tr>
      <w:tr w:rsidR="00CB7C1D" w14:paraId="35C78D14" w14:textId="77777777" w:rsidTr="0034714C">
        <w:trPr>
          <w:trHeight w:val="311"/>
        </w:trPr>
        <w:tc>
          <w:tcPr>
            <w:tcW w:w="0" w:type="auto"/>
            <w:tcMar>
              <w:top w:w="100" w:type="dxa"/>
              <w:left w:w="100" w:type="dxa"/>
              <w:bottom w:w="100" w:type="dxa"/>
              <w:right w:w="100" w:type="dxa"/>
            </w:tcMar>
          </w:tcPr>
          <w:p w14:paraId="601CDB35" w14:textId="16382DAE" w:rsidR="00AB58C0" w:rsidRDefault="00220062">
            <w:pPr>
              <w:spacing w:line="240" w:lineRule="auto"/>
            </w:pPr>
            <w:r>
              <w:lastRenderedPageBreak/>
              <w:t>Full</w:t>
            </w:r>
          </w:p>
        </w:tc>
        <w:tc>
          <w:tcPr>
            <w:tcW w:w="1650" w:type="dxa"/>
            <w:tcMar>
              <w:top w:w="100" w:type="dxa"/>
              <w:left w:w="100" w:type="dxa"/>
              <w:bottom w:w="100" w:type="dxa"/>
              <w:right w:w="100" w:type="dxa"/>
            </w:tcMar>
          </w:tcPr>
          <w:p w14:paraId="4E1275AA" w14:textId="043D333F" w:rsidR="00AB58C0" w:rsidRDefault="00220062">
            <w:pPr>
              <w:spacing w:line="240" w:lineRule="auto"/>
            </w:pPr>
            <w:r>
              <w:t>Organization</w:t>
            </w:r>
          </w:p>
        </w:tc>
        <w:tc>
          <w:tcPr>
            <w:tcW w:w="1028" w:type="dxa"/>
            <w:tcMar>
              <w:top w:w="100" w:type="dxa"/>
              <w:left w:w="100" w:type="dxa"/>
              <w:bottom w:w="100" w:type="dxa"/>
              <w:right w:w="100" w:type="dxa"/>
            </w:tcMar>
          </w:tcPr>
          <w:p w14:paraId="3538ECCD" w14:textId="3AE3B2DB" w:rsidR="00AB58C0" w:rsidRDefault="00220062">
            <w:pPr>
              <w:spacing w:line="240" w:lineRule="auto"/>
            </w:pPr>
            <w:r>
              <w:t>Sliding Scale $250-$1000</w:t>
            </w:r>
          </w:p>
        </w:tc>
        <w:tc>
          <w:tcPr>
            <w:tcW w:w="0" w:type="auto"/>
            <w:tcMar>
              <w:top w:w="100" w:type="dxa"/>
              <w:left w:w="100" w:type="dxa"/>
              <w:bottom w:w="100" w:type="dxa"/>
              <w:right w:w="100" w:type="dxa"/>
            </w:tcMar>
          </w:tcPr>
          <w:p w14:paraId="63E1397B" w14:textId="4C515386" w:rsidR="00AB58C0" w:rsidRDefault="00220062">
            <w:pPr>
              <w:spacing w:line="240" w:lineRule="auto"/>
            </w:pPr>
            <w:r>
              <w:t>1 year</w:t>
            </w:r>
          </w:p>
        </w:tc>
        <w:tc>
          <w:tcPr>
            <w:tcW w:w="0" w:type="auto"/>
          </w:tcPr>
          <w:p w14:paraId="526708B0" w14:textId="66FE1EF5" w:rsidR="00AB58C0" w:rsidRDefault="00220062">
            <w:pPr>
              <w:spacing w:line="240" w:lineRule="auto"/>
            </w:pPr>
            <w:r>
              <w:t>Jan 1-Dec 31</w:t>
            </w:r>
          </w:p>
        </w:tc>
        <w:tc>
          <w:tcPr>
            <w:tcW w:w="0" w:type="auto"/>
            <w:tcMar>
              <w:top w:w="100" w:type="dxa"/>
              <w:left w:w="100" w:type="dxa"/>
              <w:bottom w:w="100" w:type="dxa"/>
              <w:right w:w="100" w:type="dxa"/>
            </w:tcMar>
          </w:tcPr>
          <w:p w14:paraId="55C51C15" w14:textId="3DF690B2" w:rsidR="00AB58C0" w:rsidRDefault="00220062">
            <w:pPr>
              <w:spacing w:line="240" w:lineRule="auto"/>
            </w:pPr>
            <w:r>
              <w:t>Yes</w:t>
            </w:r>
          </w:p>
        </w:tc>
        <w:tc>
          <w:tcPr>
            <w:tcW w:w="1654" w:type="dxa"/>
          </w:tcPr>
          <w:p w14:paraId="05D32ACC" w14:textId="1EB663C7" w:rsidR="00AB58C0" w:rsidRDefault="00220062">
            <w:pPr>
              <w:spacing w:line="240" w:lineRule="auto"/>
            </w:pPr>
            <w:r>
              <w:t>Unlimited</w:t>
            </w:r>
          </w:p>
        </w:tc>
        <w:tc>
          <w:tcPr>
            <w:tcW w:w="1475" w:type="dxa"/>
            <w:tcMar>
              <w:top w:w="100" w:type="dxa"/>
              <w:left w:w="100" w:type="dxa"/>
              <w:bottom w:w="100" w:type="dxa"/>
              <w:right w:w="100" w:type="dxa"/>
            </w:tcMar>
          </w:tcPr>
          <w:p w14:paraId="111D8D6F" w14:textId="3845F7E7" w:rsidR="00AB58C0" w:rsidRDefault="00220062">
            <w:pPr>
              <w:spacing w:line="240" w:lineRule="auto"/>
            </w:pPr>
            <w:r>
              <w:t>&gt; $250K annual revenue</w:t>
            </w:r>
          </w:p>
        </w:tc>
      </w:tr>
      <w:tr w:rsidR="00CB7C1D" w14:paraId="162867D8" w14:textId="77777777" w:rsidTr="0034714C">
        <w:trPr>
          <w:trHeight w:val="311"/>
        </w:trPr>
        <w:tc>
          <w:tcPr>
            <w:tcW w:w="0" w:type="auto"/>
            <w:tcMar>
              <w:top w:w="100" w:type="dxa"/>
              <w:left w:w="100" w:type="dxa"/>
              <w:bottom w:w="100" w:type="dxa"/>
              <w:right w:w="100" w:type="dxa"/>
            </w:tcMar>
          </w:tcPr>
          <w:p w14:paraId="437C031E" w14:textId="36EB6F12" w:rsidR="00AB58C0" w:rsidRDefault="00220062">
            <w:pPr>
              <w:spacing w:line="240" w:lineRule="auto"/>
            </w:pPr>
            <w:r>
              <w:t>Associate</w:t>
            </w:r>
          </w:p>
        </w:tc>
        <w:tc>
          <w:tcPr>
            <w:tcW w:w="1650" w:type="dxa"/>
            <w:tcMar>
              <w:top w:w="100" w:type="dxa"/>
              <w:left w:w="100" w:type="dxa"/>
              <w:bottom w:w="100" w:type="dxa"/>
              <w:right w:w="100" w:type="dxa"/>
            </w:tcMar>
          </w:tcPr>
          <w:p w14:paraId="07908159" w14:textId="0110C4B5" w:rsidR="00AB58C0" w:rsidRDefault="00220062">
            <w:pPr>
              <w:spacing w:line="240" w:lineRule="auto"/>
            </w:pPr>
            <w:r>
              <w:t>Organization</w:t>
            </w:r>
          </w:p>
        </w:tc>
        <w:tc>
          <w:tcPr>
            <w:tcW w:w="1028" w:type="dxa"/>
            <w:tcMar>
              <w:top w:w="100" w:type="dxa"/>
              <w:left w:w="100" w:type="dxa"/>
              <w:bottom w:w="100" w:type="dxa"/>
              <w:right w:w="100" w:type="dxa"/>
            </w:tcMar>
          </w:tcPr>
          <w:p w14:paraId="4DBEF8F1" w14:textId="7B570BF2" w:rsidR="00AB58C0" w:rsidRDefault="00220062">
            <w:pPr>
              <w:spacing w:line="240" w:lineRule="auto"/>
            </w:pPr>
            <w:r>
              <w:t>$75 or $150</w:t>
            </w:r>
          </w:p>
        </w:tc>
        <w:tc>
          <w:tcPr>
            <w:tcW w:w="0" w:type="auto"/>
            <w:tcMar>
              <w:top w:w="100" w:type="dxa"/>
              <w:left w:w="100" w:type="dxa"/>
              <w:bottom w:w="100" w:type="dxa"/>
              <w:right w:w="100" w:type="dxa"/>
            </w:tcMar>
          </w:tcPr>
          <w:p w14:paraId="32610593" w14:textId="55724BF5" w:rsidR="00AB58C0" w:rsidRDefault="00220062">
            <w:pPr>
              <w:spacing w:line="240" w:lineRule="auto"/>
            </w:pPr>
            <w:r>
              <w:t>1 year</w:t>
            </w:r>
          </w:p>
        </w:tc>
        <w:tc>
          <w:tcPr>
            <w:tcW w:w="0" w:type="auto"/>
          </w:tcPr>
          <w:p w14:paraId="4F1FB1F1" w14:textId="1CD8E3ED" w:rsidR="00AB58C0" w:rsidRDefault="00220062">
            <w:pPr>
              <w:spacing w:line="240" w:lineRule="auto"/>
            </w:pPr>
            <w:r>
              <w:t>Jan 1-Dec 31</w:t>
            </w:r>
          </w:p>
        </w:tc>
        <w:tc>
          <w:tcPr>
            <w:tcW w:w="0" w:type="auto"/>
            <w:tcMar>
              <w:top w:w="100" w:type="dxa"/>
              <w:left w:w="100" w:type="dxa"/>
              <w:bottom w:w="100" w:type="dxa"/>
              <w:right w:w="100" w:type="dxa"/>
            </w:tcMar>
          </w:tcPr>
          <w:p w14:paraId="0DFA46B7" w14:textId="47ACC07B" w:rsidR="00AB58C0" w:rsidRDefault="00220062">
            <w:pPr>
              <w:spacing w:line="240" w:lineRule="auto"/>
            </w:pPr>
            <w:r>
              <w:t>No</w:t>
            </w:r>
          </w:p>
        </w:tc>
        <w:tc>
          <w:tcPr>
            <w:tcW w:w="1654" w:type="dxa"/>
          </w:tcPr>
          <w:p w14:paraId="55779DFD" w14:textId="4961102A" w:rsidR="00AB58C0" w:rsidRDefault="00220062">
            <w:pPr>
              <w:spacing w:line="240" w:lineRule="auto"/>
            </w:pPr>
            <w:r>
              <w:t>2</w:t>
            </w:r>
          </w:p>
        </w:tc>
        <w:tc>
          <w:tcPr>
            <w:tcW w:w="1475" w:type="dxa"/>
            <w:tcMar>
              <w:top w:w="100" w:type="dxa"/>
              <w:left w:w="100" w:type="dxa"/>
              <w:bottom w:w="100" w:type="dxa"/>
              <w:right w:w="100" w:type="dxa"/>
            </w:tcMar>
          </w:tcPr>
          <w:p w14:paraId="68F4E5FF" w14:textId="1ACFFDBD" w:rsidR="00AB58C0" w:rsidRDefault="00220062">
            <w:pPr>
              <w:spacing w:line="240" w:lineRule="auto"/>
            </w:pPr>
            <w:r>
              <w:t>&lt;$250K annual revenue</w:t>
            </w:r>
          </w:p>
        </w:tc>
      </w:tr>
      <w:tr w:rsidR="00CB7C1D" w14:paraId="3375E5EE" w14:textId="77777777" w:rsidTr="0034714C">
        <w:trPr>
          <w:trHeight w:val="292"/>
        </w:trPr>
        <w:tc>
          <w:tcPr>
            <w:tcW w:w="0" w:type="auto"/>
            <w:tcMar>
              <w:top w:w="100" w:type="dxa"/>
              <w:left w:w="100" w:type="dxa"/>
              <w:bottom w:w="100" w:type="dxa"/>
              <w:right w:w="100" w:type="dxa"/>
            </w:tcMar>
          </w:tcPr>
          <w:p w14:paraId="272474C7" w14:textId="6F443441" w:rsidR="00AB58C0" w:rsidRDefault="00220062">
            <w:pPr>
              <w:spacing w:line="240" w:lineRule="auto"/>
            </w:pPr>
            <w:r>
              <w:t>Reciprocal</w:t>
            </w:r>
          </w:p>
        </w:tc>
        <w:tc>
          <w:tcPr>
            <w:tcW w:w="1650" w:type="dxa"/>
            <w:tcMar>
              <w:top w:w="100" w:type="dxa"/>
              <w:left w:w="100" w:type="dxa"/>
              <w:bottom w:w="100" w:type="dxa"/>
              <w:right w:w="100" w:type="dxa"/>
            </w:tcMar>
          </w:tcPr>
          <w:p w14:paraId="3CA0CFAF" w14:textId="26958B90" w:rsidR="00AB58C0" w:rsidRDefault="00220062">
            <w:pPr>
              <w:spacing w:line="240" w:lineRule="auto"/>
            </w:pPr>
            <w:r>
              <w:t>Organization</w:t>
            </w:r>
          </w:p>
        </w:tc>
        <w:tc>
          <w:tcPr>
            <w:tcW w:w="1028" w:type="dxa"/>
            <w:tcMar>
              <w:top w:w="100" w:type="dxa"/>
              <w:left w:w="100" w:type="dxa"/>
              <w:bottom w:w="100" w:type="dxa"/>
              <w:right w:w="100" w:type="dxa"/>
            </w:tcMar>
          </w:tcPr>
          <w:p w14:paraId="004C3ACE" w14:textId="5217E728" w:rsidR="00AB58C0" w:rsidRDefault="00220062">
            <w:pPr>
              <w:spacing w:line="240" w:lineRule="auto"/>
            </w:pPr>
            <w:r>
              <w:t>None-discounts on services/conference</w:t>
            </w:r>
          </w:p>
        </w:tc>
        <w:tc>
          <w:tcPr>
            <w:tcW w:w="0" w:type="auto"/>
            <w:tcMar>
              <w:top w:w="100" w:type="dxa"/>
              <w:left w:w="100" w:type="dxa"/>
              <w:bottom w:w="100" w:type="dxa"/>
              <w:right w:w="100" w:type="dxa"/>
            </w:tcMar>
          </w:tcPr>
          <w:p w14:paraId="0778963B" w14:textId="7A0BCD2F" w:rsidR="00AB58C0" w:rsidRDefault="00220062">
            <w:pPr>
              <w:spacing w:line="240" w:lineRule="auto"/>
            </w:pPr>
            <w:r>
              <w:t>n/a</w:t>
            </w:r>
          </w:p>
        </w:tc>
        <w:tc>
          <w:tcPr>
            <w:tcW w:w="0" w:type="auto"/>
          </w:tcPr>
          <w:p w14:paraId="3827FB0D" w14:textId="31CB743E" w:rsidR="00AB58C0" w:rsidRDefault="00220062">
            <w:pPr>
              <w:spacing w:line="240" w:lineRule="auto"/>
            </w:pPr>
            <w:r>
              <w:t>n/a</w:t>
            </w:r>
          </w:p>
        </w:tc>
        <w:tc>
          <w:tcPr>
            <w:tcW w:w="0" w:type="auto"/>
            <w:tcMar>
              <w:top w:w="100" w:type="dxa"/>
              <w:left w:w="100" w:type="dxa"/>
              <w:bottom w:w="100" w:type="dxa"/>
              <w:right w:w="100" w:type="dxa"/>
            </w:tcMar>
          </w:tcPr>
          <w:p w14:paraId="70D6EA9E" w14:textId="65374537" w:rsidR="00AB58C0" w:rsidRDefault="00220062">
            <w:pPr>
              <w:spacing w:line="240" w:lineRule="auto"/>
            </w:pPr>
            <w:r>
              <w:t>n/a</w:t>
            </w:r>
          </w:p>
        </w:tc>
        <w:tc>
          <w:tcPr>
            <w:tcW w:w="1654" w:type="dxa"/>
          </w:tcPr>
          <w:p w14:paraId="7FF39632" w14:textId="14672EE4" w:rsidR="00AB58C0" w:rsidRDefault="00220062">
            <w:pPr>
              <w:spacing w:line="240" w:lineRule="auto"/>
            </w:pPr>
            <w:r>
              <w:t>2</w:t>
            </w:r>
          </w:p>
        </w:tc>
        <w:tc>
          <w:tcPr>
            <w:tcW w:w="1475" w:type="dxa"/>
            <w:tcMar>
              <w:top w:w="100" w:type="dxa"/>
              <w:left w:w="100" w:type="dxa"/>
              <w:bottom w:w="100" w:type="dxa"/>
              <w:right w:w="100" w:type="dxa"/>
            </w:tcMar>
          </w:tcPr>
          <w:p w14:paraId="3ED60476" w14:textId="77777777" w:rsidR="00AB58C0" w:rsidRDefault="00AB58C0">
            <w:pPr>
              <w:spacing w:line="240" w:lineRule="auto"/>
            </w:pPr>
          </w:p>
        </w:tc>
      </w:tr>
    </w:tbl>
    <w:p w14:paraId="4D02A4BE" w14:textId="77777777" w:rsidR="00A77B3E" w:rsidRDefault="00A77B3E">
      <w:pPr>
        <w:spacing w:line="240" w:lineRule="auto"/>
      </w:pPr>
    </w:p>
    <w:p w14:paraId="7976D939" w14:textId="77777777" w:rsidR="00E57E69" w:rsidRPr="00E57E69" w:rsidRDefault="00F202BE" w:rsidP="00E57E69">
      <w:pPr>
        <w:rPr>
          <w:b/>
          <w:highlight w:val="yellow"/>
        </w:rPr>
      </w:pPr>
      <w:r>
        <w:rPr>
          <w:highlight w:val="yellow"/>
        </w:rPr>
        <w:br/>
      </w:r>
      <w:r w:rsidR="00E57E69" w:rsidRPr="00E57E69">
        <w:rPr>
          <w:b/>
        </w:rPr>
        <w:t xml:space="preserve">A-3) How do you want to set up membership status rules (new, current, grace, expired,...)? </w:t>
      </w:r>
    </w:p>
    <w:p w14:paraId="5F78557E" w14:textId="77777777" w:rsidR="00E57E69" w:rsidRDefault="00E57E69" w:rsidP="00F202BE"/>
    <w:p w14:paraId="2674B14B" w14:textId="77777777" w:rsidR="00F202BE" w:rsidRPr="00E57E69" w:rsidRDefault="00F202BE" w:rsidP="00F202BE">
      <w:pPr>
        <w:rPr>
          <w:highlight w:val="yellow"/>
        </w:rPr>
      </w:pPr>
      <w:r w:rsidRPr="00F202BE">
        <w:t>CiviCRM managed status rules based on the join date, start date and end date of the membership. These rules are customizable.</w:t>
      </w:r>
      <w:r>
        <w:t xml:space="preserve"> </w:t>
      </w:r>
      <w:r w:rsidR="0034193B">
        <w:t xml:space="preserve">CiviCRM  use these rules </w:t>
      </w:r>
      <w:r>
        <w:t>to change automatically the status of each membership.</w:t>
      </w:r>
      <w:r>
        <w:rPr>
          <w:highlight w:val="yellow"/>
        </w:rPr>
        <w:br/>
      </w:r>
    </w:p>
    <w:p w14:paraId="65C26103" w14:textId="670298D2" w:rsidR="00F202BE" w:rsidRDefault="00F202BE" w:rsidP="00F202BE">
      <w:pPr>
        <w:rPr>
          <w:i/>
          <w:iCs/>
        </w:rPr>
      </w:pPr>
      <w:r>
        <w:br/>
      </w:r>
      <w:r>
        <w:rPr>
          <w:i/>
          <w:iCs/>
        </w:rPr>
        <w:t xml:space="preserve">New Member: from start date </w:t>
      </w:r>
      <w:r w:rsidR="00220062">
        <w:rPr>
          <w:i/>
          <w:iCs/>
        </w:rPr>
        <w:t>up to three</w:t>
      </w:r>
      <w:r>
        <w:rPr>
          <w:i/>
          <w:iCs/>
        </w:rPr>
        <w:t xml:space="preserve"> month</w:t>
      </w:r>
      <w:r w:rsidR="00220062">
        <w:rPr>
          <w:i/>
          <w:iCs/>
        </w:rPr>
        <w:t>s</w:t>
      </w:r>
      <w:r>
        <w:rPr>
          <w:i/>
          <w:iCs/>
        </w:rPr>
        <w:t xml:space="preserve"> after they have joined</w:t>
      </w:r>
      <w:r>
        <w:rPr>
          <w:i/>
          <w:iCs/>
        </w:rPr>
        <w:br/>
        <w:t>Current M</w:t>
      </w:r>
      <w:r w:rsidR="00220062">
        <w:rPr>
          <w:i/>
          <w:iCs/>
        </w:rPr>
        <w:t>ember: membership older than three</w:t>
      </w:r>
      <w:r>
        <w:rPr>
          <w:i/>
          <w:iCs/>
        </w:rPr>
        <w:t xml:space="preserve"> month</w:t>
      </w:r>
      <w:r w:rsidR="00220062">
        <w:rPr>
          <w:i/>
          <w:iCs/>
        </w:rPr>
        <w:t>s</w:t>
      </w:r>
      <w:r>
        <w:rPr>
          <w:i/>
          <w:iCs/>
        </w:rPr>
        <w:br/>
        <w:t>Grace M</w:t>
      </w:r>
      <w:r w:rsidR="00220062">
        <w:rPr>
          <w:i/>
          <w:iCs/>
        </w:rPr>
        <w:t>ember: membership within one year</w:t>
      </w:r>
      <w:r>
        <w:rPr>
          <w:i/>
          <w:iCs/>
        </w:rPr>
        <w:t xml:space="preserve"> of expiring</w:t>
      </w:r>
      <w:r>
        <w:rPr>
          <w:i/>
          <w:iCs/>
        </w:rPr>
        <w:br/>
        <w:t>Expired Member: one day after the grace period ends</w:t>
      </w:r>
    </w:p>
    <w:p w14:paraId="6D1096F7" w14:textId="77777777" w:rsidR="00C8093A" w:rsidRDefault="00C8093A" w:rsidP="00C8093A">
      <w:pPr>
        <w:rPr>
          <w:color w:val="000000" w:themeColor="text1"/>
        </w:rPr>
      </w:pPr>
    </w:p>
    <w:p w14:paraId="307C6AA2" w14:textId="77777777" w:rsidR="00F202BE" w:rsidRDefault="00F202BE" w:rsidP="00C8093A">
      <w:pPr>
        <w:rPr>
          <w:color w:val="000000" w:themeColor="text1"/>
        </w:rPr>
      </w:pPr>
    </w:p>
    <w:p w14:paraId="301387B8" w14:textId="77777777" w:rsidR="00F202BE" w:rsidRDefault="00E77747" w:rsidP="00F202BE">
      <w:r w:rsidRPr="00E77747">
        <w:rPr>
          <w:b/>
        </w:rPr>
        <w:t xml:space="preserve">A-4) </w:t>
      </w:r>
      <w:r>
        <w:rPr>
          <w:b/>
        </w:rPr>
        <w:t xml:space="preserve">Would you like to </w:t>
      </w:r>
      <w:r w:rsidR="002D6643">
        <w:rPr>
          <w:b/>
        </w:rPr>
        <w:t>have</w:t>
      </w:r>
      <w:r>
        <w:rPr>
          <w:b/>
        </w:rPr>
        <w:t xml:space="preserve"> an </w:t>
      </w:r>
      <w:r w:rsidR="00F202BE" w:rsidRPr="00E77747">
        <w:rPr>
          <w:b/>
        </w:rPr>
        <w:t>online membership signup page</w:t>
      </w:r>
      <w:r>
        <w:rPr>
          <w:b/>
        </w:rPr>
        <w:t xml:space="preserve"> in CiviCRM</w:t>
      </w:r>
      <w:r w:rsidR="00F202BE" w:rsidRPr="00E77747">
        <w:rPr>
          <w:b/>
        </w:rPr>
        <w:t>?</w:t>
      </w:r>
      <w:r w:rsidR="00F202BE">
        <w:t xml:space="preserve"> </w:t>
      </w:r>
      <w:r w:rsidR="00F202BE">
        <w:br/>
        <w:t>If you have already one, please join the membership application.</w:t>
      </w:r>
      <w:r w:rsidR="00F202BE">
        <w:br/>
        <w:t>If not, please describe what information you want in the page, and in particular which data you want to collect from the member</w:t>
      </w:r>
      <w:r w:rsidR="00262E39">
        <w:t xml:space="preserve"> including standard and custom data.</w:t>
      </w:r>
      <w:r w:rsidR="00F202BE">
        <w:t xml:space="preserve"> Keep in mind that you can have data specific to an organization (i.e. industry, # employees,..) and data specific to individual (i.e nationality, birth of date, …)</w:t>
      </w:r>
    </w:p>
    <w:p w14:paraId="784A6087" w14:textId="77777777" w:rsidR="00F202BE" w:rsidRPr="00C8093A" w:rsidRDefault="00F202BE" w:rsidP="00C8093A">
      <w:pPr>
        <w:rPr>
          <w:color w:val="000000" w:themeColor="text1"/>
        </w:rPr>
      </w:pPr>
    </w:p>
    <w:p w14:paraId="58660E35" w14:textId="069A3CC1" w:rsidR="00C8093A" w:rsidRDefault="00220062">
      <w:r>
        <w:t>Yes. We have an application but I’d li</w:t>
      </w:r>
      <w:r w:rsidR="00E60461">
        <w:t xml:space="preserve">ke to change it to include this. Please note however that we don’t automatically accept applicants as members. I want an application form but not a sign up form. </w:t>
      </w:r>
    </w:p>
    <w:p w14:paraId="72E8E685" w14:textId="77777777" w:rsidR="00220062" w:rsidRDefault="00220062"/>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075"/>
      </w:tblGrid>
      <w:tr w:rsidR="00E60461" w:rsidRPr="00E60461" w14:paraId="575C4FD4"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2DB0504" w14:textId="7CAEE5D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Legal Name</w:t>
            </w:r>
            <w:r>
              <w:rPr>
                <w:rFonts w:ascii="Calibri" w:eastAsia="Times New Roman" w:hAnsi="Calibri" w:cs="Times New Roman"/>
                <w:sz w:val="24"/>
                <w:szCs w:val="24"/>
              </w:rPr>
              <w:t>-Org</w:t>
            </w:r>
          </w:p>
        </w:tc>
      </w:tr>
      <w:tr w:rsidR="00E60461" w:rsidRPr="00E60461" w14:paraId="4D051DCB"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B6F6F15" w14:textId="5CB45154"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dba Name</w:t>
            </w:r>
            <w:r>
              <w:rPr>
                <w:rFonts w:ascii="Calibri" w:eastAsia="Times New Roman" w:hAnsi="Calibri" w:cs="Times New Roman"/>
                <w:sz w:val="24"/>
                <w:szCs w:val="24"/>
              </w:rPr>
              <w:t>--Org</w:t>
            </w:r>
          </w:p>
        </w:tc>
      </w:tr>
      <w:tr w:rsidR="00E60461" w:rsidRPr="00E60461" w14:paraId="49101BF5"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854D22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EIN</w:t>
            </w:r>
          </w:p>
        </w:tc>
      </w:tr>
      <w:tr w:rsidR="00E60461" w:rsidRPr="00E60461" w14:paraId="3D2B7E43"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A0D5967"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Mailing Address</w:t>
            </w:r>
          </w:p>
        </w:tc>
      </w:tr>
      <w:tr w:rsidR="00E60461" w:rsidRPr="00E60461" w14:paraId="7EB5E96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897B2DF"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Phone</w:t>
            </w:r>
          </w:p>
        </w:tc>
      </w:tr>
      <w:tr w:rsidR="00E60461" w:rsidRPr="00E60461" w14:paraId="1AA087A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78168DB"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URL</w:t>
            </w:r>
          </w:p>
        </w:tc>
      </w:tr>
      <w:tr w:rsidR="00E60461" w:rsidRPr="00E60461" w14:paraId="185F247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B7FFED0"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Facebook URL</w:t>
            </w:r>
          </w:p>
        </w:tc>
      </w:tr>
      <w:tr w:rsidR="00E60461" w:rsidRPr="00E60461" w14:paraId="1923B49A"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505C358"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Twitter Handle</w:t>
            </w:r>
          </w:p>
        </w:tc>
      </w:tr>
      <w:tr w:rsidR="00E60461" w:rsidRPr="00E60461" w14:paraId="2F21D6E9"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9D4432D" w14:textId="705985B3"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Primary Contact</w:t>
            </w:r>
            <w:r>
              <w:rPr>
                <w:rFonts w:ascii="Calibri" w:eastAsia="Times New Roman" w:hAnsi="Calibri" w:cs="Times New Roman"/>
                <w:sz w:val="24"/>
                <w:szCs w:val="24"/>
              </w:rPr>
              <w:t>—first name</w:t>
            </w:r>
          </w:p>
        </w:tc>
      </w:tr>
      <w:tr w:rsidR="00E60461" w:rsidRPr="00E60461" w14:paraId="38C1C4FD"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03E8003" w14:textId="2A175A8D" w:rsidR="00E60461" w:rsidRP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Primary Contact—second name</w:t>
            </w:r>
          </w:p>
        </w:tc>
      </w:tr>
      <w:tr w:rsidR="00E60461" w:rsidRPr="00E60461" w14:paraId="7C3AEC6B"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6AE8B37F" w14:textId="7B8CCA9D" w:rsid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t>Primary Contact Phone</w:t>
            </w:r>
          </w:p>
        </w:tc>
      </w:tr>
      <w:tr w:rsidR="00E60461" w:rsidRPr="00E60461" w14:paraId="14D2105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F45D38F" w14:textId="3570E6FD" w:rsidR="00E60461" w:rsidRP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t>Primary Contact Email</w:t>
            </w:r>
          </w:p>
        </w:tc>
      </w:tr>
      <w:tr w:rsidR="00E60461" w:rsidRPr="00E60461" w14:paraId="4BABE747"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6C386C9E" w14:textId="7AB96552"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Organization Budget</w:t>
            </w:r>
          </w:p>
        </w:tc>
      </w:tr>
      <w:tr w:rsidR="00E60461" w:rsidRPr="00E60461" w14:paraId="41E37A7E"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9CA531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 Employees</w:t>
            </w:r>
          </w:p>
        </w:tc>
      </w:tr>
      <w:tr w:rsidR="00E60461" w:rsidRPr="00E60461" w14:paraId="5E846CE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EDF1062"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IRS designation</w:t>
            </w:r>
          </w:p>
        </w:tc>
      </w:tr>
      <w:tr w:rsidR="00E60461" w:rsidRPr="00E60461" w14:paraId="3199BF2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953741A"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Do you lobby?</w:t>
            </w:r>
          </w:p>
        </w:tc>
      </w:tr>
      <w:tr w:rsidR="00E60461" w:rsidRPr="00E60461" w14:paraId="35565E69"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699CCE5"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Date Founded</w:t>
            </w:r>
          </w:p>
        </w:tc>
      </w:tr>
      <w:tr w:rsidR="00E60461" w:rsidRPr="00E60461" w14:paraId="1FBB69B3"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B32322C" w14:textId="50BDADB9"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Primary Platform</w:t>
            </w:r>
          </w:p>
        </w:tc>
      </w:tr>
      <w:tr w:rsidR="00E60461" w:rsidRPr="00E60461" w14:paraId="7596F3AF"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3D2B5D7" w14:textId="010165FD"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Secondary Platform</w:t>
            </w:r>
          </w:p>
        </w:tc>
      </w:tr>
      <w:tr w:rsidR="00E60461" w:rsidRPr="00E60461" w14:paraId="5DBD992D"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3"/>
              <w:gridCol w:w="1768"/>
              <w:gridCol w:w="253"/>
            </w:tblGrid>
            <w:tr w:rsidR="00E60461" w:rsidRPr="00E60461" w14:paraId="6BAF97E5"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2D25FBC"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Website Uniques</w:t>
                  </w:r>
                </w:p>
              </w:tc>
            </w:tr>
            <w:tr w:rsidR="00E60461" w:rsidRPr="00E60461" w14:paraId="57328CE4"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A631BE9"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Print Circulation</w:t>
                  </w:r>
                </w:p>
              </w:tc>
            </w:tr>
            <w:tr w:rsidR="00E60461" w:rsidRPr="00E60461" w14:paraId="30BC7EDB"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953D919"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Facebook Followers</w:t>
                  </w:r>
                </w:p>
              </w:tc>
            </w:tr>
            <w:tr w:rsidR="00E60461" w:rsidRPr="00E60461" w14:paraId="302B9276"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A5B6B2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Twitter Followers</w:t>
                  </w:r>
                </w:p>
              </w:tc>
            </w:tr>
            <w:tr w:rsidR="00E60461" w:rsidRPr="00E60461" w14:paraId="658F55F6" w14:textId="77777777" w:rsidTr="00E60461">
              <w:trPr>
                <w:gridAfter w:val="1"/>
                <w:trHeight w:val="300"/>
              </w:trPr>
              <w:tc>
                <w:tcPr>
                  <w:tcW w:w="18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2933CC7"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Geographic Focus</w:t>
                  </w:r>
                </w:p>
              </w:tc>
            </w:tr>
            <w:tr w:rsidR="00E60461" w:rsidRPr="00E60461" w14:paraId="5D1C726E" w14:textId="77777777" w:rsidTr="00E60461">
              <w:trPr>
                <w:gridAfter w:val="1"/>
                <w:trHeight w:val="300"/>
              </w:trPr>
              <w:tc>
                <w:tcPr>
                  <w:tcW w:w="18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6E1BD00"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Topic Area</w:t>
                  </w:r>
                </w:p>
              </w:tc>
            </w:tr>
          </w:tbl>
          <w:p w14:paraId="3B0F8712" w14:textId="4B25CA31" w:rsidR="00E60461" w:rsidRPr="00E60461" w:rsidRDefault="00E60461" w:rsidP="00E60461">
            <w:pPr>
              <w:spacing w:line="240" w:lineRule="auto"/>
              <w:rPr>
                <w:rFonts w:ascii="Calibri" w:eastAsia="Times New Roman" w:hAnsi="Calibri" w:cs="Times New Roman"/>
                <w:sz w:val="24"/>
                <w:szCs w:val="24"/>
              </w:rPr>
            </w:pPr>
          </w:p>
        </w:tc>
      </w:tr>
    </w:tbl>
    <w:p w14:paraId="1EED6271" w14:textId="77777777" w:rsidR="00220062" w:rsidRDefault="00220062"/>
    <w:p w14:paraId="5E3BE822" w14:textId="77777777" w:rsidR="00262E39" w:rsidRDefault="00262E39"/>
    <w:p w14:paraId="3B455B3C" w14:textId="77777777" w:rsidR="00A45D4B" w:rsidRDefault="00E77747">
      <w:r w:rsidRPr="00E77747">
        <w:rPr>
          <w:b/>
        </w:rPr>
        <w:t xml:space="preserve">A-5) </w:t>
      </w:r>
      <w:r w:rsidR="006C449E" w:rsidRPr="00E77747">
        <w:rPr>
          <w:b/>
        </w:rPr>
        <w:t xml:space="preserve">Would you like to </w:t>
      </w:r>
      <w:r w:rsidR="00F202BE" w:rsidRPr="00E77747">
        <w:rPr>
          <w:b/>
        </w:rPr>
        <w:t>have a</w:t>
      </w:r>
      <w:r w:rsidR="00022FE4" w:rsidRPr="00E77747">
        <w:rPr>
          <w:b/>
        </w:rPr>
        <w:t xml:space="preserve"> customized </w:t>
      </w:r>
      <w:r w:rsidR="006C449E" w:rsidRPr="00E77747">
        <w:rPr>
          <w:b/>
        </w:rPr>
        <w:t xml:space="preserve">email </w:t>
      </w:r>
      <w:r w:rsidR="00F202BE" w:rsidRPr="00E77747">
        <w:rPr>
          <w:b/>
        </w:rPr>
        <w:t xml:space="preserve">sent out as </w:t>
      </w:r>
      <w:r w:rsidR="006C449E" w:rsidRPr="00E77747">
        <w:rPr>
          <w:b/>
        </w:rPr>
        <w:t>membership receipt?</w:t>
      </w:r>
    </w:p>
    <w:p w14:paraId="6EC9E270" w14:textId="77777777" w:rsidR="00A45D4B" w:rsidRDefault="00A45D4B" w:rsidP="00A45D4B">
      <w:pPr>
        <w:rPr>
          <w:i/>
        </w:rPr>
      </w:pPr>
      <w:r>
        <w:rPr>
          <w:i/>
        </w:rPr>
        <w:t>Answer No – go to question A-7</w:t>
      </w:r>
    </w:p>
    <w:p w14:paraId="5200D421" w14:textId="77777777" w:rsidR="00A45D4B" w:rsidRDefault="00A45D4B"/>
    <w:p w14:paraId="04D6D022" w14:textId="6345F214" w:rsidR="00A45D4B" w:rsidRDefault="00E60461">
      <w:r>
        <w:t>Yes</w:t>
      </w:r>
    </w:p>
    <w:p w14:paraId="3FFB492C" w14:textId="77777777" w:rsidR="00866599" w:rsidRPr="00A45D4B" w:rsidRDefault="0034714C">
      <w:pPr>
        <w:rPr>
          <w:b/>
        </w:rPr>
      </w:pPr>
      <w:r>
        <w:br/>
      </w:r>
      <w:r w:rsidR="00A45D4B" w:rsidRPr="00A45D4B">
        <w:rPr>
          <w:b/>
        </w:rPr>
        <w:t xml:space="preserve">A-6) Please provide </w:t>
      </w:r>
      <w:r w:rsidR="00866599" w:rsidRPr="00A45D4B">
        <w:rPr>
          <w:b/>
        </w:rPr>
        <w:t>t</w:t>
      </w:r>
      <w:r w:rsidR="00A45D4B" w:rsidRPr="00A45D4B">
        <w:rPr>
          <w:b/>
        </w:rPr>
        <w:t>he text to include in the email</w:t>
      </w:r>
    </w:p>
    <w:p w14:paraId="2632E5E4" w14:textId="77777777" w:rsidR="00A77B3E" w:rsidRDefault="00A77B3E">
      <w:pPr>
        <w:spacing w:line="240" w:lineRule="auto"/>
      </w:pPr>
    </w:p>
    <w:p w14:paraId="09AA2B8E" w14:textId="7B075195" w:rsidR="009A059E" w:rsidRDefault="00E60461">
      <w:pPr>
        <w:spacing w:line="240" w:lineRule="auto"/>
      </w:pPr>
      <w:r>
        <w:t xml:space="preserve">Thanks for applying to the Media Consortium! You will be contacted soon by a member of our Membership Committee. </w:t>
      </w:r>
    </w:p>
    <w:p w14:paraId="6055A440" w14:textId="77777777" w:rsidR="006C449E" w:rsidRDefault="006C449E">
      <w:pPr>
        <w:spacing w:line="240" w:lineRule="auto"/>
      </w:pPr>
    </w:p>
    <w:p w14:paraId="508B17E5" w14:textId="77777777" w:rsidR="00E77747" w:rsidRDefault="00A45D4B" w:rsidP="00E77747">
      <w:pPr>
        <w:rPr>
          <w:i/>
        </w:rPr>
      </w:pPr>
      <w:r>
        <w:rPr>
          <w:b/>
        </w:rPr>
        <w:t>A-7</w:t>
      </w:r>
      <w:r w:rsidR="00E77747" w:rsidRPr="00E77747">
        <w:rPr>
          <w:b/>
        </w:rPr>
        <w:t xml:space="preserve">) </w:t>
      </w:r>
      <w:r w:rsidR="006C449E" w:rsidRPr="00E77747">
        <w:rPr>
          <w:b/>
        </w:rPr>
        <w:t xml:space="preserve">Would you like to use automated emails for membership renewal reminders? </w:t>
      </w:r>
      <w:r w:rsidR="00E77747">
        <w:rPr>
          <w:b/>
        </w:rPr>
        <w:br/>
      </w:r>
      <w:r w:rsidR="00E77747">
        <w:rPr>
          <w:i/>
        </w:rPr>
        <w:t>Answer No – go to question A-1</w:t>
      </w:r>
      <w:r w:rsidR="00C044AC">
        <w:rPr>
          <w:i/>
        </w:rPr>
        <w:t>4</w:t>
      </w:r>
    </w:p>
    <w:p w14:paraId="03209492" w14:textId="77777777" w:rsidR="007D71D6" w:rsidRDefault="007D71D6" w:rsidP="00E77747">
      <w:pPr>
        <w:rPr>
          <w:b/>
        </w:rPr>
      </w:pPr>
    </w:p>
    <w:p w14:paraId="13F0597E" w14:textId="20D0AFA3" w:rsidR="00E77747" w:rsidRDefault="00E60461">
      <w:pPr>
        <w:spacing w:line="240" w:lineRule="auto"/>
        <w:rPr>
          <w:b/>
        </w:rPr>
      </w:pPr>
      <w:r>
        <w:rPr>
          <w:b/>
        </w:rPr>
        <w:t>Yes</w:t>
      </w:r>
    </w:p>
    <w:p w14:paraId="62D1AC6D" w14:textId="77777777" w:rsidR="00E60461" w:rsidRPr="00E77747" w:rsidRDefault="00E60461">
      <w:pPr>
        <w:spacing w:line="240" w:lineRule="auto"/>
        <w:rPr>
          <w:b/>
        </w:rPr>
      </w:pPr>
    </w:p>
    <w:p w14:paraId="06A5EFF3" w14:textId="77777777" w:rsidR="00E77747" w:rsidRDefault="00A45D4B">
      <w:pPr>
        <w:spacing w:line="240" w:lineRule="auto"/>
        <w:rPr>
          <w:b/>
        </w:rPr>
      </w:pPr>
      <w:r>
        <w:rPr>
          <w:b/>
        </w:rPr>
        <w:t>A-8</w:t>
      </w:r>
      <w:r w:rsidR="00E77747" w:rsidRPr="00E77747">
        <w:rPr>
          <w:b/>
        </w:rPr>
        <w:t>) H</w:t>
      </w:r>
      <w:r w:rsidR="006C449E" w:rsidRPr="00E77747">
        <w:rPr>
          <w:b/>
        </w:rPr>
        <w:t xml:space="preserve">ow many </w:t>
      </w:r>
      <w:r w:rsidR="00866599" w:rsidRPr="00E77747">
        <w:rPr>
          <w:b/>
        </w:rPr>
        <w:t>emails</w:t>
      </w:r>
      <w:r w:rsidR="00E77747">
        <w:rPr>
          <w:b/>
        </w:rPr>
        <w:t xml:space="preserve"> before the </w:t>
      </w:r>
      <w:r w:rsidR="00EB3945">
        <w:rPr>
          <w:b/>
        </w:rPr>
        <w:t xml:space="preserve">membership </w:t>
      </w:r>
      <w:r w:rsidR="00E77747">
        <w:rPr>
          <w:b/>
        </w:rPr>
        <w:t>expiration date?</w:t>
      </w:r>
    </w:p>
    <w:p w14:paraId="00EEB21F" w14:textId="77777777" w:rsidR="00E60461" w:rsidRDefault="00E60461">
      <w:pPr>
        <w:spacing w:line="240" w:lineRule="auto"/>
        <w:rPr>
          <w:b/>
        </w:rPr>
      </w:pPr>
    </w:p>
    <w:p w14:paraId="603401B0" w14:textId="4631A025" w:rsidR="00E60461" w:rsidRDefault="00E60461">
      <w:pPr>
        <w:spacing w:line="240" w:lineRule="auto"/>
        <w:rPr>
          <w:b/>
        </w:rPr>
      </w:pPr>
      <w:r>
        <w:rPr>
          <w:b/>
        </w:rPr>
        <w:t>3</w:t>
      </w:r>
    </w:p>
    <w:p w14:paraId="26F2F819" w14:textId="77777777" w:rsidR="00E77747" w:rsidRDefault="00E77747">
      <w:pPr>
        <w:spacing w:line="240" w:lineRule="auto"/>
        <w:rPr>
          <w:b/>
        </w:rPr>
      </w:pPr>
    </w:p>
    <w:p w14:paraId="5224A11C" w14:textId="77777777" w:rsidR="00E77747" w:rsidRDefault="00E77747">
      <w:pPr>
        <w:spacing w:line="240" w:lineRule="auto"/>
        <w:rPr>
          <w:b/>
        </w:rPr>
      </w:pPr>
    </w:p>
    <w:p w14:paraId="78D97D43" w14:textId="77777777" w:rsidR="00E60461" w:rsidRDefault="00A45D4B">
      <w:pPr>
        <w:spacing w:line="240" w:lineRule="auto"/>
        <w:rPr>
          <w:b/>
        </w:rPr>
      </w:pPr>
      <w:r>
        <w:rPr>
          <w:b/>
        </w:rPr>
        <w:t>A-9</w:t>
      </w:r>
      <w:r w:rsidR="00E77747">
        <w:rPr>
          <w:b/>
        </w:rPr>
        <w:t>) For each</w:t>
      </w:r>
      <w:r w:rsidR="00EB3945">
        <w:rPr>
          <w:b/>
        </w:rPr>
        <w:t xml:space="preserve"> email </w:t>
      </w:r>
      <w:r w:rsidR="00E77747">
        <w:rPr>
          <w:b/>
        </w:rPr>
        <w:t>h</w:t>
      </w:r>
      <w:r w:rsidR="00866599" w:rsidRPr="00E77747">
        <w:rPr>
          <w:b/>
        </w:rPr>
        <w:t xml:space="preserve">ow </w:t>
      </w:r>
      <w:r w:rsidR="00792B4C" w:rsidRPr="00E77747">
        <w:rPr>
          <w:b/>
        </w:rPr>
        <w:t>many days prior the expiration?</w:t>
      </w:r>
    </w:p>
    <w:p w14:paraId="114E182F" w14:textId="77777777" w:rsidR="00E60461" w:rsidRDefault="00E60461">
      <w:pPr>
        <w:spacing w:line="240" w:lineRule="auto"/>
        <w:rPr>
          <w:b/>
        </w:rPr>
      </w:pPr>
    </w:p>
    <w:p w14:paraId="7C02702D" w14:textId="77777777" w:rsidR="00E60461" w:rsidRDefault="00E60461">
      <w:pPr>
        <w:spacing w:line="240" w:lineRule="auto"/>
        <w:rPr>
          <w:b/>
        </w:rPr>
      </w:pPr>
      <w:r>
        <w:rPr>
          <w:b/>
        </w:rPr>
        <w:t>1 email 2 months before expiry</w:t>
      </w:r>
    </w:p>
    <w:p w14:paraId="1C1B91F4" w14:textId="77777777" w:rsidR="00E60461" w:rsidRDefault="00E60461">
      <w:pPr>
        <w:spacing w:line="240" w:lineRule="auto"/>
        <w:rPr>
          <w:b/>
        </w:rPr>
      </w:pPr>
      <w:r>
        <w:rPr>
          <w:b/>
        </w:rPr>
        <w:t>1 email 1 month before expiry</w:t>
      </w:r>
    </w:p>
    <w:p w14:paraId="62459AB1" w14:textId="6708BA56" w:rsidR="00E77747" w:rsidRDefault="00E60461">
      <w:pPr>
        <w:spacing w:line="240" w:lineRule="auto"/>
        <w:rPr>
          <w:b/>
        </w:rPr>
      </w:pPr>
      <w:r>
        <w:rPr>
          <w:b/>
        </w:rPr>
        <w:lastRenderedPageBreak/>
        <w:t>1 email 2 weeks before expiry</w:t>
      </w:r>
      <w:r w:rsidR="00E77747">
        <w:rPr>
          <w:b/>
        </w:rPr>
        <w:br/>
      </w:r>
    </w:p>
    <w:p w14:paraId="234C6B3E" w14:textId="77777777" w:rsidR="00E77747" w:rsidRDefault="00E77747">
      <w:pPr>
        <w:spacing w:line="240" w:lineRule="auto"/>
        <w:rPr>
          <w:b/>
        </w:rPr>
      </w:pPr>
    </w:p>
    <w:p w14:paraId="45BAF56D" w14:textId="77777777" w:rsidR="00E77747" w:rsidRDefault="00A45D4B">
      <w:pPr>
        <w:spacing w:line="240" w:lineRule="auto"/>
        <w:rPr>
          <w:b/>
        </w:rPr>
      </w:pPr>
      <w:r>
        <w:rPr>
          <w:b/>
        </w:rPr>
        <w:t>A-10</w:t>
      </w:r>
      <w:r w:rsidR="00E77747">
        <w:rPr>
          <w:b/>
        </w:rPr>
        <w:t>) Please provide the text of each email including the subject</w:t>
      </w:r>
    </w:p>
    <w:p w14:paraId="54E15AB2" w14:textId="77777777" w:rsidR="00E60461" w:rsidRDefault="00E60461">
      <w:pPr>
        <w:spacing w:line="240" w:lineRule="auto"/>
        <w:rPr>
          <w:b/>
        </w:rPr>
      </w:pPr>
    </w:p>
    <w:p w14:paraId="64613641" w14:textId="006B426B" w:rsidR="00E60461" w:rsidRDefault="00E60461">
      <w:pPr>
        <w:spacing w:line="240" w:lineRule="auto"/>
        <w:rPr>
          <w:b/>
        </w:rPr>
      </w:pPr>
      <w:r>
        <w:rPr>
          <w:b/>
        </w:rPr>
        <w:t>Will send</w:t>
      </w:r>
    </w:p>
    <w:p w14:paraId="30663083" w14:textId="77777777" w:rsidR="00E77747" w:rsidRPr="00E77747" w:rsidRDefault="00E77747">
      <w:pPr>
        <w:spacing w:line="240" w:lineRule="auto"/>
        <w:rPr>
          <w:b/>
        </w:rPr>
      </w:pPr>
    </w:p>
    <w:p w14:paraId="5B5FEA3B" w14:textId="77777777" w:rsidR="00E77747" w:rsidRDefault="00E77747">
      <w:pPr>
        <w:spacing w:line="240" w:lineRule="auto"/>
      </w:pPr>
    </w:p>
    <w:p w14:paraId="09A9AEB5" w14:textId="77777777" w:rsidR="00E77747" w:rsidRDefault="00E77747">
      <w:pPr>
        <w:spacing w:line="240" w:lineRule="auto"/>
      </w:pPr>
      <w:r>
        <w:rPr>
          <w:b/>
        </w:rPr>
        <w:t>A-</w:t>
      </w:r>
      <w:r w:rsidR="00A45D4B">
        <w:rPr>
          <w:b/>
        </w:rPr>
        <w:t>11</w:t>
      </w:r>
      <w:r w:rsidRPr="00E77747">
        <w:rPr>
          <w:b/>
        </w:rPr>
        <w:t xml:space="preserve">) </w:t>
      </w:r>
      <w:r w:rsidR="00866599" w:rsidRPr="00E77747">
        <w:rPr>
          <w:b/>
        </w:rPr>
        <w:t>How many email</w:t>
      </w:r>
      <w:r w:rsidR="00315015" w:rsidRPr="00E77747">
        <w:rPr>
          <w:b/>
        </w:rPr>
        <w:t>s</w:t>
      </w:r>
      <w:r w:rsidR="00866599" w:rsidRPr="00E77747">
        <w:rPr>
          <w:b/>
        </w:rPr>
        <w:t xml:space="preserve"> after the </w:t>
      </w:r>
      <w:r w:rsidR="00EB3945">
        <w:rPr>
          <w:b/>
        </w:rPr>
        <w:t xml:space="preserve">membership </w:t>
      </w:r>
      <w:r w:rsidR="00866599" w:rsidRPr="00E77747">
        <w:rPr>
          <w:b/>
        </w:rPr>
        <w:t>expiration date</w:t>
      </w:r>
      <w:r>
        <w:t>?</w:t>
      </w:r>
    </w:p>
    <w:p w14:paraId="2DDFBE71" w14:textId="77777777" w:rsidR="00E60461" w:rsidRDefault="00E60461">
      <w:pPr>
        <w:spacing w:line="240" w:lineRule="auto"/>
      </w:pPr>
    </w:p>
    <w:p w14:paraId="7B99B809" w14:textId="1224FB4E" w:rsidR="00E60461" w:rsidRDefault="00E60461">
      <w:pPr>
        <w:spacing w:line="240" w:lineRule="auto"/>
      </w:pPr>
      <w:r>
        <w:t>3</w:t>
      </w:r>
    </w:p>
    <w:p w14:paraId="4D9FFDFD" w14:textId="77777777" w:rsidR="00E77747" w:rsidRDefault="00E77747">
      <w:pPr>
        <w:spacing w:line="240" w:lineRule="auto"/>
      </w:pPr>
    </w:p>
    <w:p w14:paraId="0DDFC182" w14:textId="77777777" w:rsidR="00E77747" w:rsidRDefault="00E77747">
      <w:pPr>
        <w:spacing w:line="240" w:lineRule="auto"/>
      </w:pPr>
    </w:p>
    <w:p w14:paraId="5F47657F" w14:textId="77777777" w:rsidR="00E60461" w:rsidRDefault="00E77747">
      <w:pPr>
        <w:spacing w:line="240" w:lineRule="auto"/>
        <w:rPr>
          <w:b/>
        </w:rPr>
      </w:pPr>
      <w:r w:rsidRPr="00E77747">
        <w:rPr>
          <w:b/>
        </w:rPr>
        <w:t>A-</w:t>
      </w:r>
      <w:r>
        <w:rPr>
          <w:b/>
        </w:rPr>
        <w:t>1</w:t>
      </w:r>
      <w:r w:rsidR="00A45D4B">
        <w:rPr>
          <w:b/>
        </w:rPr>
        <w:t>2</w:t>
      </w:r>
      <w:r w:rsidRPr="00E77747">
        <w:rPr>
          <w:b/>
        </w:rPr>
        <w:t xml:space="preserve">) </w:t>
      </w:r>
      <w:r w:rsidR="00EB3945">
        <w:rPr>
          <w:b/>
        </w:rPr>
        <w:t xml:space="preserve">For each email </w:t>
      </w:r>
      <w:r>
        <w:rPr>
          <w:b/>
        </w:rPr>
        <w:t>h</w:t>
      </w:r>
      <w:r w:rsidR="00866599" w:rsidRPr="00E77747">
        <w:rPr>
          <w:b/>
        </w:rPr>
        <w:t xml:space="preserve">ow </w:t>
      </w:r>
      <w:r>
        <w:rPr>
          <w:b/>
        </w:rPr>
        <w:t>many days after the expiration?</w:t>
      </w:r>
    </w:p>
    <w:p w14:paraId="13AF1142" w14:textId="77777777" w:rsidR="00E60461" w:rsidRDefault="00E60461">
      <w:pPr>
        <w:spacing w:line="240" w:lineRule="auto"/>
        <w:rPr>
          <w:b/>
        </w:rPr>
      </w:pPr>
    </w:p>
    <w:p w14:paraId="3E35D310" w14:textId="77777777" w:rsidR="00E60461" w:rsidRDefault="00E60461">
      <w:pPr>
        <w:spacing w:line="240" w:lineRule="auto"/>
        <w:rPr>
          <w:b/>
        </w:rPr>
      </w:pPr>
      <w:r>
        <w:rPr>
          <w:b/>
        </w:rPr>
        <w:t>1 email 2 weeks after expiry</w:t>
      </w:r>
    </w:p>
    <w:p w14:paraId="364418A2" w14:textId="77B763B4" w:rsidR="00E60461" w:rsidRDefault="00E60461">
      <w:pPr>
        <w:spacing w:line="240" w:lineRule="auto"/>
        <w:rPr>
          <w:b/>
        </w:rPr>
      </w:pPr>
      <w:r>
        <w:rPr>
          <w:b/>
        </w:rPr>
        <w:t>1 email 1 month after expiry</w:t>
      </w:r>
    </w:p>
    <w:p w14:paraId="5C0F4F99" w14:textId="254BA4A5" w:rsidR="00A77B3E" w:rsidRDefault="00E60461">
      <w:pPr>
        <w:spacing w:line="240" w:lineRule="auto"/>
        <w:rPr>
          <w:b/>
        </w:rPr>
      </w:pPr>
      <w:r>
        <w:rPr>
          <w:b/>
        </w:rPr>
        <w:t>1 email 2 months after expiry</w:t>
      </w:r>
      <w:r w:rsidR="00E77747">
        <w:rPr>
          <w:b/>
        </w:rPr>
        <w:br/>
      </w:r>
    </w:p>
    <w:p w14:paraId="526D8356" w14:textId="77777777" w:rsidR="00E77747" w:rsidRDefault="00E77747">
      <w:pPr>
        <w:spacing w:line="240" w:lineRule="auto"/>
        <w:rPr>
          <w:b/>
        </w:rPr>
      </w:pPr>
    </w:p>
    <w:p w14:paraId="4E546384" w14:textId="77777777" w:rsidR="00E77747" w:rsidRDefault="00E77747" w:rsidP="00E77747">
      <w:pPr>
        <w:spacing w:line="240" w:lineRule="auto"/>
        <w:rPr>
          <w:b/>
        </w:rPr>
      </w:pPr>
      <w:r>
        <w:rPr>
          <w:b/>
        </w:rPr>
        <w:t>A-1</w:t>
      </w:r>
      <w:r w:rsidR="00A45D4B">
        <w:rPr>
          <w:b/>
        </w:rPr>
        <w:t>3</w:t>
      </w:r>
      <w:r>
        <w:rPr>
          <w:b/>
        </w:rPr>
        <w:t>) Please provide the text of each email including the subject</w:t>
      </w:r>
    </w:p>
    <w:p w14:paraId="167AA0AA" w14:textId="77777777" w:rsidR="00A77B3E" w:rsidRDefault="00A77B3E"/>
    <w:p w14:paraId="797247D6" w14:textId="3B773B1E" w:rsidR="004106B3" w:rsidRDefault="00E60461">
      <w:r>
        <w:t>Will send</w:t>
      </w:r>
    </w:p>
    <w:p w14:paraId="303AD1C8" w14:textId="77777777" w:rsidR="00A77B3E" w:rsidRDefault="00A77B3E"/>
    <w:p w14:paraId="5B8EB501" w14:textId="77777777" w:rsidR="0034714C" w:rsidRDefault="00E77747" w:rsidP="004106B3">
      <w:pPr>
        <w:rPr>
          <w:b/>
        </w:rPr>
      </w:pPr>
      <w:r>
        <w:rPr>
          <w:b/>
        </w:rPr>
        <w:t>A-1</w:t>
      </w:r>
      <w:r w:rsidR="00A45D4B">
        <w:rPr>
          <w:b/>
        </w:rPr>
        <w:t>4</w:t>
      </w:r>
      <w:r w:rsidRPr="00E77747">
        <w:rPr>
          <w:b/>
        </w:rPr>
        <w:t xml:space="preserve">) </w:t>
      </w:r>
      <w:r w:rsidR="00DC5816" w:rsidRPr="00E77747">
        <w:rPr>
          <w:b/>
        </w:rPr>
        <w:t>Do you offer discount on membership? If yes, which one?</w:t>
      </w:r>
    </w:p>
    <w:p w14:paraId="6823BFF1" w14:textId="77777777" w:rsidR="00E60461" w:rsidRDefault="00E60461" w:rsidP="004106B3">
      <w:pPr>
        <w:rPr>
          <w:b/>
        </w:rPr>
      </w:pPr>
    </w:p>
    <w:p w14:paraId="3E877CC8" w14:textId="63157CC8" w:rsidR="00E60461" w:rsidRPr="004106B3" w:rsidRDefault="00E60461" w:rsidP="004106B3">
      <w:pPr>
        <w:rPr>
          <w:b/>
        </w:rPr>
      </w:pPr>
      <w:r>
        <w:rPr>
          <w:b/>
        </w:rPr>
        <w:t>Sliding scale</w:t>
      </w:r>
    </w:p>
    <w:p w14:paraId="0CC2CEEB" w14:textId="77777777" w:rsidR="00C044AC" w:rsidRDefault="00C044AC">
      <w:pPr>
        <w:spacing w:line="240" w:lineRule="auto"/>
      </w:pPr>
    </w:p>
    <w:p w14:paraId="2888C1E6" w14:textId="77777777" w:rsidR="00022FE4" w:rsidRDefault="00022FE4">
      <w:pPr>
        <w:spacing w:line="240" w:lineRule="auto"/>
      </w:pPr>
    </w:p>
    <w:p w14:paraId="218354B2" w14:textId="77777777" w:rsidR="00022FE4" w:rsidRPr="00E77747" w:rsidRDefault="00E77747">
      <w:pPr>
        <w:spacing w:line="240" w:lineRule="auto"/>
        <w:rPr>
          <w:b/>
        </w:rPr>
      </w:pPr>
      <w:r w:rsidRPr="00E77747">
        <w:rPr>
          <w:b/>
        </w:rPr>
        <w:t>A-1</w:t>
      </w:r>
      <w:r w:rsidR="00C044AC">
        <w:rPr>
          <w:b/>
        </w:rPr>
        <w:t>5</w:t>
      </w:r>
      <w:r w:rsidRPr="00E77747">
        <w:rPr>
          <w:b/>
        </w:rPr>
        <w:t xml:space="preserve">) </w:t>
      </w:r>
      <w:r w:rsidR="00BC1EE5" w:rsidRPr="00E77747">
        <w:rPr>
          <w:b/>
        </w:rPr>
        <w:t>Do you have any specific information about your membership management we should be aware of?</w:t>
      </w:r>
    </w:p>
    <w:p w14:paraId="4654F6B9" w14:textId="77777777" w:rsidR="00911743" w:rsidRDefault="00911743" w:rsidP="00315015">
      <w:pPr>
        <w:pStyle w:val="Heading3"/>
        <w:rPr>
          <w:sz w:val="32"/>
          <w:szCs w:val="32"/>
        </w:rPr>
      </w:pPr>
    </w:p>
    <w:p w14:paraId="4489EAAD" w14:textId="77777777" w:rsidR="00315015" w:rsidRPr="004106B3" w:rsidRDefault="004106B3" w:rsidP="00315015">
      <w:pPr>
        <w:pStyle w:val="Heading3"/>
        <w:rPr>
          <w:sz w:val="32"/>
          <w:szCs w:val="32"/>
          <w:u w:val="single"/>
        </w:rPr>
      </w:pPr>
      <w:r w:rsidRPr="004106B3">
        <w:rPr>
          <w:sz w:val="32"/>
          <w:szCs w:val="32"/>
          <w:u w:val="single"/>
        </w:rPr>
        <w:t xml:space="preserve">B) </w:t>
      </w:r>
      <w:r w:rsidR="00315015" w:rsidRPr="004106B3">
        <w:rPr>
          <w:sz w:val="32"/>
          <w:szCs w:val="32"/>
          <w:u w:val="single"/>
        </w:rPr>
        <w:t>Donation</w:t>
      </w:r>
      <w:r w:rsidR="001F1E7B" w:rsidRPr="004106B3">
        <w:rPr>
          <w:sz w:val="32"/>
          <w:szCs w:val="32"/>
          <w:u w:val="single"/>
        </w:rPr>
        <w:t>/Pledges</w:t>
      </w:r>
      <w:r w:rsidR="00315015" w:rsidRPr="004106B3">
        <w:rPr>
          <w:sz w:val="32"/>
          <w:szCs w:val="32"/>
          <w:u w:val="single"/>
        </w:rPr>
        <w:br/>
      </w:r>
    </w:p>
    <w:p w14:paraId="79FCD605" w14:textId="77777777" w:rsidR="00315015" w:rsidRPr="004106B3" w:rsidRDefault="004106B3" w:rsidP="00315015">
      <w:pPr>
        <w:spacing w:line="240" w:lineRule="auto"/>
        <w:rPr>
          <w:b/>
        </w:rPr>
      </w:pPr>
      <w:r w:rsidRPr="004106B3">
        <w:rPr>
          <w:b/>
        </w:rPr>
        <w:t xml:space="preserve">B-1) </w:t>
      </w:r>
      <w:r w:rsidR="00262E39" w:rsidRPr="004106B3">
        <w:rPr>
          <w:b/>
        </w:rPr>
        <w:t>Do you manage do</w:t>
      </w:r>
      <w:r w:rsidRPr="004106B3">
        <w:rPr>
          <w:b/>
        </w:rPr>
        <w:t>nations</w:t>
      </w:r>
      <w:r w:rsidR="00262E39" w:rsidRPr="004106B3">
        <w:rPr>
          <w:b/>
        </w:rPr>
        <w:t>?</w:t>
      </w:r>
    </w:p>
    <w:p w14:paraId="73AB8296" w14:textId="77777777" w:rsidR="00660DF5" w:rsidRDefault="00660DF5" w:rsidP="00660DF5">
      <w:pPr>
        <w:rPr>
          <w:i/>
        </w:rPr>
      </w:pPr>
      <w:r>
        <w:rPr>
          <w:i/>
        </w:rPr>
        <w:t>Answer No – go to question C-1</w:t>
      </w:r>
    </w:p>
    <w:p w14:paraId="15BDAF9A" w14:textId="77777777" w:rsidR="00315015" w:rsidRDefault="00315015" w:rsidP="00315015">
      <w:pPr>
        <w:spacing w:line="240" w:lineRule="auto"/>
      </w:pPr>
    </w:p>
    <w:p w14:paraId="29066B35" w14:textId="4A60E982" w:rsidR="006901FF" w:rsidRDefault="00E60461" w:rsidP="00315015">
      <w:pPr>
        <w:spacing w:line="240" w:lineRule="auto"/>
      </w:pPr>
      <w:r>
        <w:t>Yes</w:t>
      </w:r>
    </w:p>
    <w:p w14:paraId="764B95EF" w14:textId="77777777" w:rsidR="006901FF" w:rsidRDefault="006901FF" w:rsidP="00315015">
      <w:pPr>
        <w:spacing w:line="240" w:lineRule="auto"/>
      </w:pPr>
    </w:p>
    <w:p w14:paraId="4CC3EF2E" w14:textId="77777777" w:rsidR="00315015" w:rsidRDefault="00315015" w:rsidP="00315015">
      <w:pPr>
        <w:spacing w:line="240" w:lineRule="auto"/>
      </w:pPr>
    </w:p>
    <w:p w14:paraId="13BB8D35" w14:textId="77777777" w:rsidR="006901FF" w:rsidRPr="00660DF5" w:rsidRDefault="00660DF5" w:rsidP="006901FF">
      <w:pPr>
        <w:spacing w:line="240" w:lineRule="auto"/>
        <w:rPr>
          <w:b/>
        </w:rPr>
      </w:pPr>
      <w:r w:rsidRPr="00660DF5">
        <w:rPr>
          <w:b/>
        </w:rPr>
        <w:t xml:space="preserve">B-2) </w:t>
      </w:r>
      <w:r w:rsidR="006901FF" w:rsidRPr="00660DF5">
        <w:rPr>
          <w:b/>
        </w:rPr>
        <w:t>Do you accept donations from individuals and/or organizations?</w:t>
      </w:r>
    </w:p>
    <w:p w14:paraId="1D24E766" w14:textId="77777777" w:rsidR="006901FF" w:rsidRDefault="006901FF" w:rsidP="006901FF">
      <w:pPr>
        <w:spacing w:line="240" w:lineRule="auto"/>
      </w:pPr>
    </w:p>
    <w:p w14:paraId="2BCDEFED" w14:textId="02EB0CCD" w:rsidR="006901FF" w:rsidRDefault="00E60461" w:rsidP="00315015">
      <w:pPr>
        <w:spacing w:line="240" w:lineRule="auto"/>
      </w:pPr>
      <w:r>
        <w:t>Yes, both</w:t>
      </w:r>
    </w:p>
    <w:p w14:paraId="167A0F99" w14:textId="77777777" w:rsidR="006901FF" w:rsidRDefault="006901FF" w:rsidP="00315015">
      <w:pPr>
        <w:spacing w:line="240" w:lineRule="auto"/>
      </w:pPr>
    </w:p>
    <w:p w14:paraId="63B51268" w14:textId="77777777" w:rsidR="00262E39" w:rsidRDefault="00262E39" w:rsidP="00262E39">
      <w:pPr>
        <w:spacing w:line="240" w:lineRule="auto"/>
      </w:pPr>
    </w:p>
    <w:p w14:paraId="349017F8" w14:textId="77777777" w:rsidR="00262E39" w:rsidRDefault="00660DF5" w:rsidP="00262E39">
      <w:pPr>
        <w:rPr>
          <w:b/>
        </w:rPr>
      </w:pPr>
      <w:r w:rsidRPr="00660DF5">
        <w:rPr>
          <w:b/>
        </w:rPr>
        <w:t xml:space="preserve">B-3) </w:t>
      </w:r>
      <w:r w:rsidR="00262E39" w:rsidRPr="00660DF5">
        <w:rPr>
          <w:b/>
        </w:rPr>
        <w:t xml:space="preserve">Would you like to </w:t>
      </w:r>
      <w:r w:rsidR="002D6643">
        <w:rPr>
          <w:b/>
        </w:rPr>
        <w:t>have</w:t>
      </w:r>
      <w:r w:rsidR="00262E39" w:rsidRPr="00660DF5">
        <w:rPr>
          <w:b/>
        </w:rPr>
        <w:t xml:space="preserve"> an online donation page</w:t>
      </w:r>
      <w:r>
        <w:rPr>
          <w:b/>
        </w:rPr>
        <w:t xml:space="preserve"> </w:t>
      </w:r>
      <w:r w:rsidR="002D6643">
        <w:rPr>
          <w:b/>
        </w:rPr>
        <w:t>in</w:t>
      </w:r>
      <w:r>
        <w:rPr>
          <w:b/>
        </w:rPr>
        <w:t xml:space="preserve"> CiviCRM</w:t>
      </w:r>
      <w:r w:rsidR="00262E39" w:rsidRPr="00660DF5">
        <w:rPr>
          <w:b/>
        </w:rPr>
        <w:t>?</w:t>
      </w:r>
    </w:p>
    <w:p w14:paraId="16F4460F" w14:textId="77777777" w:rsidR="00660DF5" w:rsidRDefault="00660DF5" w:rsidP="00660DF5">
      <w:pPr>
        <w:rPr>
          <w:i/>
        </w:rPr>
      </w:pPr>
      <w:r>
        <w:rPr>
          <w:i/>
        </w:rPr>
        <w:t xml:space="preserve">Answer No – go to question </w:t>
      </w:r>
      <w:r w:rsidR="001A752C">
        <w:rPr>
          <w:i/>
        </w:rPr>
        <w:t>B-10</w:t>
      </w:r>
    </w:p>
    <w:p w14:paraId="0E56CF85" w14:textId="77777777" w:rsidR="00E60461" w:rsidRDefault="00E60461" w:rsidP="00660DF5">
      <w:pPr>
        <w:rPr>
          <w:i/>
        </w:rPr>
      </w:pPr>
    </w:p>
    <w:p w14:paraId="3363D9E4" w14:textId="18AACFA1" w:rsidR="00E60461" w:rsidRDefault="00E60461" w:rsidP="00660DF5">
      <w:pPr>
        <w:rPr>
          <w:i/>
        </w:rPr>
      </w:pPr>
      <w:r>
        <w:rPr>
          <w:i/>
        </w:rPr>
        <w:t>Yes</w:t>
      </w:r>
    </w:p>
    <w:p w14:paraId="3430736F" w14:textId="77777777" w:rsidR="00660DF5" w:rsidRPr="00660DF5" w:rsidRDefault="00660DF5" w:rsidP="00262E39">
      <w:pPr>
        <w:rPr>
          <w:b/>
        </w:rPr>
      </w:pPr>
    </w:p>
    <w:p w14:paraId="41C935D4" w14:textId="77777777" w:rsidR="00315015" w:rsidRDefault="00262E39" w:rsidP="00315015">
      <w:pPr>
        <w:spacing w:line="240" w:lineRule="auto"/>
      </w:pPr>
      <w:r>
        <w:t>If you have already one, please join an example.</w:t>
      </w:r>
      <w:r>
        <w:br/>
        <w:t>If not, please describe what information you want in the page, and in particular which data you want to collect from the donor including standard and custom data.</w:t>
      </w:r>
    </w:p>
    <w:p w14:paraId="5F22CAF3" w14:textId="77777777" w:rsidR="001D6F1C" w:rsidRDefault="001D6F1C" w:rsidP="00315015">
      <w:pPr>
        <w:spacing w:line="240" w:lineRule="auto"/>
      </w:pPr>
      <w:r>
        <w:br/>
        <w:t>If the custom data has several options, please enumerate the list of options.</w:t>
      </w:r>
      <w:r>
        <w:br/>
      </w:r>
    </w:p>
    <w:p w14:paraId="6A98F4E3" w14:textId="77777777" w:rsidR="005A55A9" w:rsidRDefault="005A55A9" w:rsidP="00315015">
      <w:pPr>
        <w:spacing w:line="240" w:lineRule="auto"/>
      </w:pPr>
    </w:p>
    <w:p w14:paraId="1BAA8C5D" w14:textId="086F6599" w:rsidR="005A55A9" w:rsidRDefault="005A55A9" w:rsidP="00315015">
      <w:pPr>
        <w:spacing w:line="240" w:lineRule="auto"/>
      </w:pPr>
      <w:r>
        <w:t>We want to collect:</w:t>
      </w:r>
    </w:p>
    <w:p w14:paraId="34994C97" w14:textId="65E7DBA1" w:rsidR="005A55A9" w:rsidRDefault="005A55A9" w:rsidP="00315015">
      <w:pPr>
        <w:spacing w:line="240" w:lineRule="auto"/>
      </w:pPr>
      <w:r>
        <w:t>Donor First Name, Last Name, Email, Mailing Address</w:t>
      </w:r>
    </w:p>
    <w:p w14:paraId="781C048F" w14:textId="77777777" w:rsidR="005A55A9" w:rsidRDefault="005A55A9" w:rsidP="00315015">
      <w:pPr>
        <w:spacing w:line="240" w:lineRule="auto"/>
      </w:pPr>
    </w:p>
    <w:p w14:paraId="0AE1AF18" w14:textId="1798DCB9" w:rsidR="005A55A9" w:rsidRDefault="005A55A9" w:rsidP="00315015">
      <w:pPr>
        <w:spacing w:line="240" w:lineRule="auto"/>
      </w:pPr>
      <w:r>
        <w:t>And answer to this question:</w:t>
      </w:r>
    </w:p>
    <w:p w14:paraId="0F06EC03" w14:textId="01DE3A41" w:rsidR="005A55A9" w:rsidRDefault="005A55A9" w:rsidP="00315015">
      <w:pPr>
        <w:spacing w:line="240" w:lineRule="auto"/>
      </w:pPr>
      <w:r>
        <w:t>How did you hear about the Media Consortium?</w:t>
      </w:r>
    </w:p>
    <w:p w14:paraId="456D809E" w14:textId="77777777" w:rsidR="005A55A9" w:rsidRDefault="005A55A9" w:rsidP="00315015">
      <w:pPr>
        <w:spacing w:line="240" w:lineRule="auto"/>
      </w:pPr>
    </w:p>
    <w:p w14:paraId="14EBFF4D" w14:textId="764BE4A7" w:rsidR="005A55A9" w:rsidRDefault="005A55A9" w:rsidP="00315015">
      <w:pPr>
        <w:spacing w:line="240" w:lineRule="auto"/>
      </w:pPr>
      <w:r>
        <w:t>Dropdown:</w:t>
      </w:r>
    </w:p>
    <w:p w14:paraId="3CADE58B" w14:textId="3BD15F40" w:rsidR="005A55A9" w:rsidRDefault="005A55A9" w:rsidP="00315015">
      <w:pPr>
        <w:spacing w:line="240" w:lineRule="auto"/>
      </w:pPr>
      <w:r>
        <w:t>Attended Your Annual Conference</w:t>
      </w:r>
    </w:p>
    <w:p w14:paraId="588FCEBB" w14:textId="6A3FF6EF" w:rsidR="005A55A9" w:rsidRDefault="005A55A9" w:rsidP="00315015">
      <w:pPr>
        <w:spacing w:line="240" w:lineRule="auto"/>
      </w:pPr>
      <w:r>
        <w:t>Visited Your Website</w:t>
      </w:r>
    </w:p>
    <w:p w14:paraId="1B7C3E51" w14:textId="25C27833" w:rsidR="005A55A9" w:rsidRDefault="005A55A9" w:rsidP="00315015">
      <w:pPr>
        <w:spacing w:line="240" w:lineRule="auto"/>
      </w:pPr>
      <w:r>
        <w:t>Heard a Talk/ Read an Article</w:t>
      </w:r>
    </w:p>
    <w:p w14:paraId="449BBD85" w14:textId="3BBCCF01" w:rsidR="005A55A9" w:rsidRDefault="005A55A9" w:rsidP="00315015">
      <w:pPr>
        <w:spacing w:line="240" w:lineRule="auto"/>
      </w:pPr>
      <w:r>
        <w:t>Word of Mouth</w:t>
      </w:r>
    </w:p>
    <w:p w14:paraId="308A110C" w14:textId="555E2471" w:rsidR="005A55A9" w:rsidRDefault="005A55A9" w:rsidP="00315015">
      <w:pPr>
        <w:spacing w:line="240" w:lineRule="auto"/>
      </w:pPr>
      <w:r>
        <w:t>Other</w:t>
      </w:r>
    </w:p>
    <w:p w14:paraId="5B6645C9" w14:textId="77777777" w:rsidR="00E60461" w:rsidRDefault="00E60461" w:rsidP="00315015">
      <w:pPr>
        <w:spacing w:line="240" w:lineRule="auto"/>
      </w:pPr>
    </w:p>
    <w:p w14:paraId="7D9018D7" w14:textId="77777777" w:rsidR="00E60461" w:rsidRDefault="00E60461" w:rsidP="00315015">
      <w:pPr>
        <w:spacing w:line="240" w:lineRule="auto"/>
      </w:pPr>
    </w:p>
    <w:p w14:paraId="1C15F4BB" w14:textId="77777777" w:rsidR="00E60461" w:rsidRDefault="00E60461" w:rsidP="00315015">
      <w:pPr>
        <w:spacing w:line="240" w:lineRule="auto"/>
      </w:pPr>
    </w:p>
    <w:p w14:paraId="64229753" w14:textId="77777777" w:rsidR="00262E39" w:rsidRDefault="00262E39" w:rsidP="00315015">
      <w:pPr>
        <w:spacing w:line="240" w:lineRule="auto"/>
      </w:pPr>
    </w:p>
    <w:p w14:paraId="1E144A4F" w14:textId="77777777" w:rsidR="00262E39" w:rsidRDefault="00262E39" w:rsidP="00315015">
      <w:pPr>
        <w:spacing w:line="240" w:lineRule="auto"/>
        <w:rPr>
          <w:highlight w:val="yellow"/>
        </w:rPr>
      </w:pPr>
    </w:p>
    <w:p w14:paraId="0B73758B" w14:textId="77777777" w:rsidR="00315015" w:rsidRDefault="002279FF" w:rsidP="00315015">
      <w:pPr>
        <w:spacing w:line="240" w:lineRule="auto"/>
        <w:rPr>
          <w:b/>
        </w:rPr>
      </w:pPr>
      <w:r w:rsidRPr="002279FF">
        <w:rPr>
          <w:b/>
        </w:rPr>
        <w:t xml:space="preserve">B-4) </w:t>
      </w:r>
      <w:r w:rsidR="00262E39" w:rsidRPr="002279FF">
        <w:rPr>
          <w:b/>
        </w:rPr>
        <w:t>Do you want to include specific levels of donation</w:t>
      </w:r>
      <w:r w:rsidRPr="002279FF">
        <w:rPr>
          <w:b/>
        </w:rPr>
        <w:t xml:space="preserve"> or just an open amount</w:t>
      </w:r>
      <w:r w:rsidR="00262E39" w:rsidRPr="002279FF">
        <w:rPr>
          <w:b/>
        </w:rPr>
        <w:t>?</w:t>
      </w:r>
    </w:p>
    <w:p w14:paraId="67711BDA" w14:textId="77777777" w:rsidR="002279FF" w:rsidRDefault="002279FF" w:rsidP="002279FF">
      <w:pPr>
        <w:rPr>
          <w:i/>
        </w:rPr>
      </w:pPr>
      <w:r>
        <w:rPr>
          <w:i/>
        </w:rPr>
        <w:t>Answer No – go to question B-</w:t>
      </w:r>
      <w:r w:rsidR="001A752C">
        <w:rPr>
          <w:i/>
        </w:rPr>
        <w:t>6</w:t>
      </w:r>
    </w:p>
    <w:p w14:paraId="79466989" w14:textId="77777777" w:rsidR="002279FF" w:rsidRDefault="002279FF" w:rsidP="002279FF">
      <w:pPr>
        <w:rPr>
          <w:i/>
        </w:rPr>
      </w:pPr>
    </w:p>
    <w:p w14:paraId="1D4BA9D4" w14:textId="77777777" w:rsidR="002279FF" w:rsidRPr="002279FF" w:rsidRDefault="002279FF" w:rsidP="00315015">
      <w:pPr>
        <w:spacing w:line="240" w:lineRule="auto"/>
        <w:rPr>
          <w:b/>
        </w:rPr>
      </w:pPr>
    </w:p>
    <w:p w14:paraId="7ABEE3A2" w14:textId="77777777" w:rsidR="00315015" w:rsidRPr="002279FF" w:rsidRDefault="002279FF" w:rsidP="00315015">
      <w:pPr>
        <w:spacing w:line="240" w:lineRule="auto"/>
        <w:rPr>
          <w:b/>
        </w:rPr>
      </w:pPr>
      <w:r>
        <w:rPr>
          <w:b/>
        </w:rPr>
        <w:t>B-5) Please fill out the table below</w:t>
      </w:r>
    </w:p>
    <w:p w14:paraId="082FB1D8" w14:textId="77777777" w:rsidR="0034714C" w:rsidRDefault="0034714C" w:rsidP="00315015">
      <w:pPr>
        <w:spacing w:line="240" w:lineRule="auto"/>
      </w:pPr>
    </w:p>
    <w:p w14:paraId="28C665D7" w14:textId="77777777" w:rsidR="00315015" w:rsidRDefault="00315015" w:rsidP="00315015">
      <w:pPr>
        <w:spacing w:line="240" w:lineRule="auto"/>
      </w:pPr>
    </w:p>
    <w:tbl>
      <w:tblPr>
        <w:tblW w:w="9040"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00"/>
        <w:gridCol w:w="1440"/>
        <w:gridCol w:w="4900"/>
      </w:tblGrid>
      <w:tr w:rsidR="00262E39" w14:paraId="23889638" w14:textId="77777777" w:rsidTr="002279FF">
        <w:trPr>
          <w:trHeight w:val="512"/>
        </w:trPr>
        <w:tc>
          <w:tcPr>
            <w:tcW w:w="2700" w:type="dxa"/>
            <w:tcMar>
              <w:top w:w="100" w:type="dxa"/>
              <w:left w:w="100" w:type="dxa"/>
              <w:bottom w:w="100" w:type="dxa"/>
              <w:right w:w="100" w:type="dxa"/>
            </w:tcMar>
          </w:tcPr>
          <w:p w14:paraId="5E3DAFB0" w14:textId="77777777" w:rsidR="00262E39" w:rsidRDefault="00262E39" w:rsidP="00245D4F">
            <w:pPr>
              <w:spacing w:line="240" w:lineRule="auto"/>
            </w:pPr>
            <w:r>
              <w:rPr>
                <w:b/>
                <w:bCs/>
                <w:sz w:val="18"/>
                <w:szCs w:val="18"/>
              </w:rPr>
              <w:t>Donation level</w:t>
            </w:r>
          </w:p>
        </w:tc>
        <w:tc>
          <w:tcPr>
            <w:tcW w:w="1440" w:type="dxa"/>
            <w:tcMar>
              <w:top w:w="100" w:type="dxa"/>
              <w:left w:w="100" w:type="dxa"/>
              <w:bottom w:w="100" w:type="dxa"/>
              <w:right w:w="100" w:type="dxa"/>
            </w:tcMar>
          </w:tcPr>
          <w:p w14:paraId="7F89D0D2" w14:textId="77777777" w:rsidR="00262E39" w:rsidRDefault="00262E39" w:rsidP="00315015">
            <w:pPr>
              <w:spacing w:line="240" w:lineRule="auto"/>
            </w:pPr>
            <w:r>
              <w:rPr>
                <w:b/>
                <w:bCs/>
                <w:sz w:val="18"/>
                <w:szCs w:val="18"/>
              </w:rPr>
              <w:t>Amount</w:t>
            </w:r>
          </w:p>
        </w:tc>
        <w:tc>
          <w:tcPr>
            <w:tcW w:w="4900" w:type="dxa"/>
            <w:tcMar>
              <w:top w:w="100" w:type="dxa"/>
              <w:left w:w="100" w:type="dxa"/>
              <w:bottom w:w="100" w:type="dxa"/>
              <w:right w:w="100" w:type="dxa"/>
            </w:tcMar>
          </w:tcPr>
          <w:p w14:paraId="651CF8FB" w14:textId="77777777" w:rsidR="00262E39" w:rsidRDefault="00262E39" w:rsidP="00245D4F">
            <w:pPr>
              <w:spacing w:line="240" w:lineRule="auto"/>
            </w:pPr>
            <w:r>
              <w:rPr>
                <w:b/>
                <w:bCs/>
                <w:sz w:val="18"/>
                <w:szCs w:val="18"/>
              </w:rPr>
              <w:t>Comments</w:t>
            </w:r>
          </w:p>
        </w:tc>
      </w:tr>
      <w:tr w:rsidR="00262E39" w14:paraId="046D4006" w14:textId="77777777" w:rsidTr="002279FF">
        <w:trPr>
          <w:trHeight w:val="436"/>
        </w:trPr>
        <w:tc>
          <w:tcPr>
            <w:tcW w:w="2700" w:type="dxa"/>
            <w:tcMar>
              <w:top w:w="100" w:type="dxa"/>
              <w:left w:w="100" w:type="dxa"/>
              <w:bottom w:w="100" w:type="dxa"/>
              <w:right w:w="100" w:type="dxa"/>
            </w:tcMar>
          </w:tcPr>
          <w:p w14:paraId="49F79E70" w14:textId="48256911" w:rsidR="00262E39" w:rsidRDefault="005A55A9" w:rsidP="00245D4F">
            <w:pPr>
              <w:spacing w:line="240" w:lineRule="auto"/>
            </w:pPr>
            <w:r>
              <w:t>Thanks!</w:t>
            </w:r>
          </w:p>
        </w:tc>
        <w:tc>
          <w:tcPr>
            <w:tcW w:w="1440" w:type="dxa"/>
            <w:tcMar>
              <w:top w:w="100" w:type="dxa"/>
              <w:left w:w="100" w:type="dxa"/>
              <w:bottom w:w="100" w:type="dxa"/>
              <w:right w:w="100" w:type="dxa"/>
            </w:tcMar>
          </w:tcPr>
          <w:p w14:paraId="3B85FC17" w14:textId="332723AC" w:rsidR="00262E39" w:rsidRDefault="005A55A9" w:rsidP="00245D4F">
            <w:pPr>
              <w:spacing w:line="240" w:lineRule="auto"/>
            </w:pPr>
            <w:r>
              <w:rPr>
                <w:i/>
                <w:iCs/>
                <w:sz w:val="18"/>
                <w:szCs w:val="18"/>
              </w:rPr>
              <w:t>$10</w:t>
            </w:r>
          </w:p>
        </w:tc>
        <w:tc>
          <w:tcPr>
            <w:tcW w:w="4900" w:type="dxa"/>
            <w:tcMar>
              <w:top w:w="100" w:type="dxa"/>
              <w:left w:w="100" w:type="dxa"/>
              <w:bottom w:w="100" w:type="dxa"/>
              <w:right w:w="100" w:type="dxa"/>
            </w:tcMar>
          </w:tcPr>
          <w:p w14:paraId="1E24CA2F" w14:textId="5E3C96C7" w:rsidR="00262E39" w:rsidRDefault="005A55A9" w:rsidP="00245D4F">
            <w:pPr>
              <w:spacing w:line="240" w:lineRule="auto"/>
              <w:rPr>
                <w:i/>
                <w:iCs/>
                <w:sz w:val="18"/>
                <w:szCs w:val="18"/>
              </w:rPr>
            </w:pPr>
            <w:r>
              <w:rPr>
                <w:i/>
                <w:iCs/>
                <w:sz w:val="18"/>
                <w:szCs w:val="18"/>
              </w:rPr>
              <w:t>Every dollar matters!</w:t>
            </w:r>
          </w:p>
        </w:tc>
      </w:tr>
      <w:tr w:rsidR="00262E39" w14:paraId="1588D3AA" w14:textId="77777777" w:rsidTr="002279FF">
        <w:trPr>
          <w:trHeight w:val="303"/>
        </w:trPr>
        <w:tc>
          <w:tcPr>
            <w:tcW w:w="2700" w:type="dxa"/>
            <w:tcMar>
              <w:top w:w="100" w:type="dxa"/>
              <w:left w:w="100" w:type="dxa"/>
              <w:bottom w:w="100" w:type="dxa"/>
              <w:right w:w="100" w:type="dxa"/>
            </w:tcMar>
          </w:tcPr>
          <w:p w14:paraId="6E3DDC93" w14:textId="4BACD567" w:rsidR="00262E39" w:rsidRDefault="005A55A9" w:rsidP="00245D4F">
            <w:pPr>
              <w:spacing w:line="240" w:lineRule="auto"/>
            </w:pPr>
            <w:r>
              <w:t>Friend</w:t>
            </w:r>
          </w:p>
        </w:tc>
        <w:tc>
          <w:tcPr>
            <w:tcW w:w="1440" w:type="dxa"/>
            <w:tcMar>
              <w:top w:w="100" w:type="dxa"/>
              <w:left w:w="100" w:type="dxa"/>
              <w:bottom w:w="100" w:type="dxa"/>
              <w:right w:w="100" w:type="dxa"/>
            </w:tcMar>
          </w:tcPr>
          <w:p w14:paraId="5643EEA9" w14:textId="5DD20F93" w:rsidR="00262E39" w:rsidRDefault="005A55A9" w:rsidP="00245D4F">
            <w:pPr>
              <w:spacing w:line="240" w:lineRule="auto"/>
            </w:pPr>
            <w:r>
              <w:t>$25</w:t>
            </w:r>
          </w:p>
        </w:tc>
        <w:tc>
          <w:tcPr>
            <w:tcW w:w="4900" w:type="dxa"/>
            <w:tcMar>
              <w:top w:w="100" w:type="dxa"/>
              <w:left w:w="100" w:type="dxa"/>
              <w:bottom w:w="100" w:type="dxa"/>
              <w:right w:w="100" w:type="dxa"/>
            </w:tcMar>
          </w:tcPr>
          <w:p w14:paraId="07279B98" w14:textId="5BDE7B0F" w:rsidR="00262E39" w:rsidRDefault="005A55A9" w:rsidP="00245D4F">
            <w:pPr>
              <w:spacing w:line="240" w:lineRule="auto"/>
            </w:pPr>
            <w:r>
              <w:t>Thanks! You’ve made our regular video briefings possible</w:t>
            </w:r>
          </w:p>
        </w:tc>
      </w:tr>
      <w:tr w:rsidR="00262E39" w14:paraId="6EF77B2B" w14:textId="77777777" w:rsidTr="002279FF">
        <w:trPr>
          <w:trHeight w:val="303"/>
        </w:trPr>
        <w:tc>
          <w:tcPr>
            <w:tcW w:w="2700" w:type="dxa"/>
            <w:tcMar>
              <w:top w:w="100" w:type="dxa"/>
              <w:left w:w="100" w:type="dxa"/>
              <w:bottom w:w="100" w:type="dxa"/>
              <w:right w:w="100" w:type="dxa"/>
            </w:tcMar>
          </w:tcPr>
          <w:p w14:paraId="3D2CD223" w14:textId="0B762CF3" w:rsidR="00262E39" w:rsidRDefault="005A55A9" w:rsidP="00245D4F">
            <w:pPr>
              <w:spacing w:line="240" w:lineRule="auto"/>
            </w:pPr>
            <w:r>
              <w:t>Ally</w:t>
            </w:r>
          </w:p>
        </w:tc>
        <w:tc>
          <w:tcPr>
            <w:tcW w:w="1440" w:type="dxa"/>
            <w:tcMar>
              <w:top w:w="100" w:type="dxa"/>
              <w:left w:w="100" w:type="dxa"/>
              <w:bottom w:w="100" w:type="dxa"/>
              <w:right w:w="100" w:type="dxa"/>
            </w:tcMar>
          </w:tcPr>
          <w:p w14:paraId="7B865716" w14:textId="746FE8D1" w:rsidR="00262E39" w:rsidRDefault="005A55A9" w:rsidP="00245D4F">
            <w:pPr>
              <w:spacing w:line="240" w:lineRule="auto"/>
            </w:pPr>
            <w:r>
              <w:t>$50</w:t>
            </w:r>
          </w:p>
        </w:tc>
        <w:tc>
          <w:tcPr>
            <w:tcW w:w="4900" w:type="dxa"/>
            <w:tcMar>
              <w:top w:w="100" w:type="dxa"/>
              <w:left w:w="100" w:type="dxa"/>
              <w:bottom w:w="100" w:type="dxa"/>
              <w:right w:w="100" w:type="dxa"/>
            </w:tcMar>
          </w:tcPr>
          <w:p w14:paraId="6BC7E70B" w14:textId="65C08B2D" w:rsidR="00262E39" w:rsidRDefault="005A55A9" w:rsidP="00245D4F">
            <w:pPr>
              <w:spacing w:line="240" w:lineRule="auto"/>
            </w:pPr>
            <w:r>
              <w:t xml:space="preserve">Thanks! You’ve helped us promote our members’ content </w:t>
            </w:r>
          </w:p>
        </w:tc>
      </w:tr>
      <w:tr w:rsidR="00262E39" w14:paraId="3098C1F2" w14:textId="77777777" w:rsidTr="002279FF">
        <w:trPr>
          <w:trHeight w:val="284"/>
        </w:trPr>
        <w:tc>
          <w:tcPr>
            <w:tcW w:w="2700" w:type="dxa"/>
            <w:tcMar>
              <w:top w:w="100" w:type="dxa"/>
              <w:left w:w="100" w:type="dxa"/>
              <w:bottom w:w="100" w:type="dxa"/>
              <w:right w:w="100" w:type="dxa"/>
            </w:tcMar>
          </w:tcPr>
          <w:p w14:paraId="273D094C" w14:textId="1592B738" w:rsidR="00262E39" w:rsidRDefault="005A55A9" w:rsidP="00245D4F">
            <w:pPr>
              <w:spacing w:line="240" w:lineRule="auto"/>
            </w:pPr>
            <w:r>
              <w:t>Supporter</w:t>
            </w:r>
          </w:p>
        </w:tc>
        <w:tc>
          <w:tcPr>
            <w:tcW w:w="1440" w:type="dxa"/>
            <w:tcMar>
              <w:top w:w="100" w:type="dxa"/>
              <w:left w:w="100" w:type="dxa"/>
              <w:bottom w:w="100" w:type="dxa"/>
              <w:right w:w="100" w:type="dxa"/>
            </w:tcMar>
          </w:tcPr>
          <w:p w14:paraId="6B9A7901" w14:textId="388B9405" w:rsidR="00262E39" w:rsidRDefault="005A55A9" w:rsidP="00245D4F">
            <w:pPr>
              <w:spacing w:line="240" w:lineRule="auto"/>
            </w:pPr>
            <w:r>
              <w:t>$100</w:t>
            </w:r>
          </w:p>
        </w:tc>
        <w:tc>
          <w:tcPr>
            <w:tcW w:w="4900" w:type="dxa"/>
            <w:tcMar>
              <w:top w:w="100" w:type="dxa"/>
              <w:left w:w="100" w:type="dxa"/>
              <w:bottom w:w="100" w:type="dxa"/>
              <w:right w:w="100" w:type="dxa"/>
            </w:tcMar>
          </w:tcPr>
          <w:p w14:paraId="202117BF" w14:textId="67067360" w:rsidR="00262E39" w:rsidRDefault="005A55A9" w:rsidP="00245D4F">
            <w:pPr>
              <w:spacing w:line="240" w:lineRule="auto"/>
            </w:pPr>
            <w:r>
              <w:t>Thanks! You’ve kept our website up and running</w:t>
            </w:r>
          </w:p>
        </w:tc>
      </w:tr>
      <w:tr w:rsidR="005A55A9" w14:paraId="04E2A64A" w14:textId="77777777" w:rsidTr="002279FF">
        <w:trPr>
          <w:trHeight w:val="284"/>
        </w:trPr>
        <w:tc>
          <w:tcPr>
            <w:tcW w:w="2700" w:type="dxa"/>
            <w:tcMar>
              <w:top w:w="100" w:type="dxa"/>
              <w:left w:w="100" w:type="dxa"/>
              <w:bottom w:w="100" w:type="dxa"/>
              <w:right w:w="100" w:type="dxa"/>
            </w:tcMar>
          </w:tcPr>
          <w:p w14:paraId="5422ADFF" w14:textId="0612052E" w:rsidR="005A55A9" w:rsidRDefault="005A55A9" w:rsidP="00245D4F">
            <w:pPr>
              <w:spacing w:line="240" w:lineRule="auto"/>
            </w:pPr>
            <w:r>
              <w:t>Media-Maker</w:t>
            </w:r>
          </w:p>
        </w:tc>
        <w:tc>
          <w:tcPr>
            <w:tcW w:w="1440" w:type="dxa"/>
            <w:tcMar>
              <w:top w:w="100" w:type="dxa"/>
              <w:left w:w="100" w:type="dxa"/>
              <w:bottom w:w="100" w:type="dxa"/>
              <w:right w:w="100" w:type="dxa"/>
            </w:tcMar>
          </w:tcPr>
          <w:p w14:paraId="5179FEFB" w14:textId="7C5D7433" w:rsidR="005A55A9" w:rsidRDefault="005A55A9" w:rsidP="00245D4F">
            <w:pPr>
              <w:spacing w:line="240" w:lineRule="auto"/>
            </w:pPr>
            <w:r>
              <w:t>$250</w:t>
            </w:r>
          </w:p>
        </w:tc>
        <w:tc>
          <w:tcPr>
            <w:tcW w:w="4900" w:type="dxa"/>
            <w:tcMar>
              <w:top w:w="100" w:type="dxa"/>
              <w:left w:w="100" w:type="dxa"/>
              <w:bottom w:w="100" w:type="dxa"/>
              <w:right w:w="100" w:type="dxa"/>
            </w:tcMar>
          </w:tcPr>
          <w:p w14:paraId="5037B9E0" w14:textId="3211D278" w:rsidR="005A55A9" w:rsidRDefault="005A55A9" w:rsidP="00245D4F">
            <w:pPr>
              <w:spacing w:line="240" w:lineRule="auto"/>
            </w:pPr>
            <w:r>
              <w:t>Thanks! You’ve just made some media happen!</w:t>
            </w:r>
          </w:p>
        </w:tc>
      </w:tr>
    </w:tbl>
    <w:p w14:paraId="6F55264C" w14:textId="77777777" w:rsidR="00315015" w:rsidRDefault="00315015" w:rsidP="00315015">
      <w:pPr>
        <w:spacing w:line="240" w:lineRule="auto"/>
      </w:pPr>
    </w:p>
    <w:p w14:paraId="30AB1318" w14:textId="77777777" w:rsidR="00022FE4" w:rsidRDefault="00022FE4" w:rsidP="00315015">
      <w:pPr>
        <w:spacing w:line="240" w:lineRule="auto"/>
      </w:pPr>
    </w:p>
    <w:p w14:paraId="2E083F56" w14:textId="77777777" w:rsidR="00022FE4" w:rsidRDefault="00022FE4" w:rsidP="00315015">
      <w:pPr>
        <w:spacing w:line="240" w:lineRule="auto"/>
      </w:pPr>
    </w:p>
    <w:p w14:paraId="0D7281E3" w14:textId="77777777" w:rsidR="00022FE4" w:rsidRDefault="00022FE4" w:rsidP="00315015">
      <w:pPr>
        <w:spacing w:line="240" w:lineRule="auto"/>
      </w:pPr>
    </w:p>
    <w:p w14:paraId="7CEDAB6A" w14:textId="77777777" w:rsidR="00022FE4" w:rsidRDefault="00022FE4" w:rsidP="00315015">
      <w:pPr>
        <w:spacing w:line="240" w:lineRule="auto"/>
      </w:pPr>
    </w:p>
    <w:p w14:paraId="44D60C6D" w14:textId="77777777" w:rsidR="00315015" w:rsidRDefault="00315015" w:rsidP="00315015"/>
    <w:p w14:paraId="62A78272" w14:textId="77777777" w:rsidR="00262E39" w:rsidRPr="001A752C" w:rsidRDefault="001A752C" w:rsidP="00315015">
      <w:pPr>
        <w:rPr>
          <w:b/>
          <w:color w:val="000000" w:themeColor="text1"/>
        </w:rPr>
      </w:pPr>
      <w:r w:rsidRPr="001A752C">
        <w:rPr>
          <w:b/>
          <w:color w:val="000000" w:themeColor="text1"/>
        </w:rPr>
        <w:t xml:space="preserve">B-6) </w:t>
      </w:r>
      <w:r w:rsidR="00262E39" w:rsidRPr="001A752C">
        <w:rPr>
          <w:b/>
          <w:color w:val="000000" w:themeColor="text1"/>
        </w:rPr>
        <w:t>Do you want to offer the option of recurring donations?</w:t>
      </w:r>
    </w:p>
    <w:p w14:paraId="4F4428E1" w14:textId="77777777" w:rsidR="001A752C" w:rsidRDefault="001A752C" w:rsidP="001A752C">
      <w:pPr>
        <w:rPr>
          <w:i/>
        </w:rPr>
      </w:pPr>
      <w:r>
        <w:rPr>
          <w:i/>
        </w:rPr>
        <w:t>Answer No – go to question B-8</w:t>
      </w:r>
      <w:r>
        <w:rPr>
          <w:i/>
        </w:rPr>
        <w:br/>
      </w:r>
    </w:p>
    <w:p w14:paraId="70C40BB9" w14:textId="77777777" w:rsidR="005A55A9" w:rsidRDefault="005A55A9" w:rsidP="001A752C">
      <w:pPr>
        <w:rPr>
          <w:i/>
        </w:rPr>
      </w:pPr>
    </w:p>
    <w:p w14:paraId="2C02B903" w14:textId="7F8064DA" w:rsidR="005A55A9" w:rsidRDefault="005A55A9" w:rsidP="001A752C">
      <w:pPr>
        <w:rPr>
          <w:i/>
        </w:rPr>
      </w:pPr>
      <w:r>
        <w:rPr>
          <w:i/>
        </w:rPr>
        <w:t>Yes</w:t>
      </w:r>
    </w:p>
    <w:p w14:paraId="04E114F0" w14:textId="77777777" w:rsidR="001A752C" w:rsidRDefault="001A752C" w:rsidP="001A752C">
      <w:pPr>
        <w:rPr>
          <w:i/>
        </w:rPr>
      </w:pPr>
    </w:p>
    <w:p w14:paraId="49ECDC75" w14:textId="77777777" w:rsidR="001A752C" w:rsidRPr="001A752C" w:rsidRDefault="001A752C" w:rsidP="001A752C">
      <w:pPr>
        <w:rPr>
          <w:b/>
          <w:color w:val="000000" w:themeColor="text1"/>
        </w:rPr>
      </w:pPr>
      <w:r>
        <w:rPr>
          <w:b/>
          <w:color w:val="000000" w:themeColor="text1"/>
        </w:rPr>
        <w:t>B-7</w:t>
      </w:r>
      <w:r w:rsidRPr="001A752C">
        <w:rPr>
          <w:b/>
          <w:color w:val="000000" w:themeColor="text1"/>
        </w:rPr>
        <w:t>) Please specify the recurring intervals (Year/Month/Day)</w:t>
      </w:r>
    </w:p>
    <w:p w14:paraId="1ED240DC" w14:textId="77777777" w:rsidR="001A752C" w:rsidRDefault="001A752C" w:rsidP="001A752C">
      <w:pPr>
        <w:rPr>
          <w:i/>
        </w:rPr>
      </w:pPr>
    </w:p>
    <w:p w14:paraId="030EEEEC" w14:textId="7BAA0B4F" w:rsidR="001A752C" w:rsidRDefault="005A55A9" w:rsidP="001A752C">
      <w:pPr>
        <w:rPr>
          <w:i/>
        </w:rPr>
      </w:pPr>
      <w:r>
        <w:rPr>
          <w:i/>
        </w:rPr>
        <w:t>Monthly</w:t>
      </w:r>
    </w:p>
    <w:p w14:paraId="6EF093A5" w14:textId="77777777" w:rsidR="001A752C" w:rsidRDefault="001A752C" w:rsidP="001A752C"/>
    <w:p w14:paraId="1E5D1ED3" w14:textId="77777777" w:rsidR="001A752C" w:rsidRDefault="001A752C" w:rsidP="001A752C">
      <w:pPr>
        <w:rPr>
          <w:b/>
        </w:rPr>
      </w:pPr>
      <w:r>
        <w:rPr>
          <w:b/>
        </w:rPr>
        <w:t>B-8</w:t>
      </w:r>
      <w:r w:rsidRPr="001A752C">
        <w:rPr>
          <w:b/>
        </w:rPr>
        <w:t>) Would you like to have a customized email sent out as donation receipt?</w:t>
      </w:r>
    </w:p>
    <w:p w14:paraId="75745533" w14:textId="77777777" w:rsidR="001A752C" w:rsidRDefault="001A752C" w:rsidP="001A752C">
      <w:pPr>
        <w:rPr>
          <w:i/>
        </w:rPr>
      </w:pPr>
      <w:r>
        <w:rPr>
          <w:i/>
        </w:rPr>
        <w:t>Answer No – go to question B-10</w:t>
      </w:r>
    </w:p>
    <w:p w14:paraId="0AF5697C" w14:textId="77777777" w:rsidR="001A752C" w:rsidRDefault="001A752C" w:rsidP="001A752C">
      <w:pPr>
        <w:rPr>
          <w:b/>
        </w:rPr>
      </w:pPr>
    </w:p>
    <w:p w14:paraId="4580C950" w14:textId="3E64A917" w:rsidR="005A55A9" w:rsidRDefault="005A55A9" w:rsidP="001A752C">
      <w:pPr>
        <w:rPr>
          <w:b/>
        </w:rPr>
      </w:pPr>
      <w:r>
        <w:rPr>
          <w:b/>
        </w:rPr>
        <w:t>Yes</w:t>
      </w:r>
    </w:p>
    <w:p w14:paraId="03DC7984" w14:textId="77777777" w:rsidR="001A752C" w:rsidRDefault="001A752C" w:rsidP="001A752C">
      <w:pPr>
        <w:rPr>
          <w:b/>
        </w:rPr>
      </w:pPr>
    </w:p>
    <w:p w14:paraId="3C2E6AA9" w14:textId="77777777" w:rsidR="001A752C" w:rsidRPr="001A752C" w:rsidRDefault="001A752C" w:rsidP="00315015">
      <w:pPr>
        <w:rPr>
          <w:b/>
        </w:rPr>
      </w:pPr>
      <w:r w:rsidRPr="001A752C">
        <w:rPr>
          <w:b/>
        </w:rPr>
        <w:t>B-9) Please provide with t</w:t>
      </w:r>
      <w:r>
        <w:rPr>
          <w:b/>
        </w:rPr>
        <w:t>he text to include in the email</w:t>
      </w:r>
    </w:p>
    <w:p w14:paraId="5BBEA797" w14:textId="36B79B3E" w:rsidR="00022FE4" w:rsidRDefault="001F1E7B" w:rsidP="00315015">
      <w:pPr>
        <w:rPr>
          <w:color w:val="000000" w:themeColor="text1"/>
        </w:rPr>
      </w:pPr>
      <w:r>
        <w:rPr>
          <w:color w:val="000000" w:themeColor="text1"/>
        </w:rPr>
        <w:br/>
      </w:r>
      <w:r w:rsidR="005A55A9">
        <w:rPr>
          <w:color w:val="000000" w:themeColor="text1"/>
        </w:rPr>
        <w:t>Will do</w:t>
      </w:r>
    </w:p>
    <w:p w14:paraId="3C302FA9" w14:textId="77777777" w:rsidR="00262E39" w:rsidRDefault="001F1E7B" w:rsidP="00315015">
      <w:pPr>
        <w:rPr>
          <w:b/>
          <w:color w:val="000000" w:themeColor="text1"/>
        </w:rPr>
      </w:pPr>
      <w:r>
        <w:rPr>
          <w:color w:val="000000" w:themeColor="text1"/>
        </w:rPr>
        <w:br/>
      </w:r>
      <w:r w:rsidR="001A752C" w:rsidRPr="001A752C">
        <w:rPr>
          <w:b/>
          <w:color w:val="000000" w:themeColor="text1"/>
        </w:rPr>
        <w:t>B-</w:t>
      </w:r>
      <w:r w:rsidR="001A752C">
        <w:rPr>
          <w:b/>
          <w:color w:val="000000" w:themeColor="text1"/>
        </w:rPr>
        <w:t>10</w:t>
      </w:r>
      <w:r w:rsidR="001A752C" w:rsidRPr="001A752C">
        <w:rPr>
          <w:b/>
          <w:color w:val="000000" w:themeColor="text1"/>
        </w:rPr>
        <w:t xml:space="preserve">) </w:t>
      </w:r>
      <w:r w:rsidRPr="001A752C">
        <w:rPr>
          <w:b/>
          <w:color w:val="000000" w:themeColor="text1"/>
        </w:rPr>
        <w:t>Do you want to manage pledges?</w:t>
      </w:r>
    </w:p>
    <w:p w14:paraId="1FA13E23" w14:textId="77777777" w:rsidR="001A752C" w:rsidRDefault="001A752C" w:rsidP="001A752C">
      <w:pPr>
        <w:rPr>
          <w:i/>
        </w:rPr>
      </w:pPr>
      <w:r>
        <w:rPr>
          <w:i/>
        </w:rPr>
        <w:t>Answer No – go to question B-</w:t>
      </w:r>
      <w:r w:rsidR="00AE2C53">
        <w:rPr>
          <w:i/>
        </w:rPr>
        <w:t>13</w:t>
      </w:r>
    </w:p>
    <w:p w14:paraId="07D99318" w14:textId="77777777" w:rsidR="001A752C" w:rsidRDefault="001A752C" w:rsidP="00315015">
      <w:pPr>
        <w:rPr>
          <w:b/>
          <w:color w:val="000000" w:themeColor="text1"/>
        </w:rPr>
      </w:pPr>
    </w:p>
    <w:p w14:paraId="3CCB62BB" w14:textId="6197652A" w:rsidR="005A55A9" w:rsidRDefault="005A55A9" w:rsidP="00315015">
      <w:pPr>
        <w:rPr>
          <w:b/>
          <w:color w:val="000000" w:themeColor="text1"/>
        </w:rPr>
      </w:pPr>
      <w:r>
        <w:rPr>
          <w:b/>
          <w:color w:val="000000" w:themeColor="text1"/>
        </w:rPr>
        <w:t>No</w:t>
      </w:r>
    </w:p>
    <w:p w14:paraId="40ECB30B" w14:textId="77777777" w:rsidR="001A752C" w:rsidRDefault="001A752C" w:rsidP="00315015">
      <w:pPr>
        <w:rPr>
          <w:b/>
          <w:color w:val="000000" w:themeColor="text1"/>
        </w:rPr>
      </w:pPr>
    </w:p>
    <w:p w14:paraId="539D9718" w14:textId="77777777" w:rsidR="001F1E7B" w:rsidRPr="00AE2C53" w:rsidRDefault="00AE2C53" w:rsidP="00315015">
      <w:pPr>
        <w:rPr>
          <w:b/>
          <w:color w:val="000000" w:themeColor="text1"/>
        </w:rPr>
      </w:pPr>
      <w:r w:rsidRPr="00AE2C53">
        <w:rPr>
          <w:b/>
          <w:color w:val="000000" w:themeColor="text1"/>
        </w:rPr>
        <w:t>B-11</w:t>
      </w:r>
      <w:r w:rsidR="001A752C" w:rsidRPr="00AE2C53">
        <w:rPr>
          <w:b/>
          <w:color w:val="000000" w:themeColor="text1"/>
        </w:rPr>
        <w:t>) D</w:t>
      </w:r>
      <w:r w:rsidR="001F1E7B" w:rsidRPr="00AE2C53">
        <w:rPr>
          <w:b/>
          <w:color w:val="000000" w:themeColor="text1"/>
        </w:rPr>
        <w:t xml:space="preserve">o you want to include the </w:t>
      </w:r>
      <w:r w:rsidR="003A7A03">
        <w:rPr>
          <w:b/>
          <w:color w:val="000000" w:themeColor="text1"/>
        </w:rPr>
        <w:t xml:space="preserve">option of </w:t>
      </w:r>
      <w:r w:rsidR="001F1E7B" w:rsidRPr="00AE2C53">
        <w:rPr>
          <w:b/>
          <w:color w:val="000000" w:themeColor="text1"/>
        </w:rPr>
        <w:t>pledge in the donation page?</w:t>
      </w:r>
    </w:p>
    <w:p w14:paraId="5FBA5559" w14:textId="77777777" w:rsidR="00AE2C53" w:rsidRPr="001A752C" w:rsidRDefault="00AE2C53" w:rsidP="00315015">
      <w:pPr>
        <w:rPr>
          <w:b/>
          <w:color w:val="000000" w:themeColor="text1"/>
        </w:rPr>
      </w:pPr>
    </w:p>
    <w:p w14:paraId="0A692B2D" w14:textId="77777777" w:rsidR="00AE2C53" w:rsidRDefault="00AE2C53" w:rsidP="00315015">
      <w:pPr>
        <w:rPr>
          <w:color w:val="000000" w:themeColor="text1"/>
        </w:rPr>
      </w:pPr>
    </w:p>
    <w:p w14:paraId="7FAA09C7" w14:textId="77777777" w:rsidR="001F1E7B" w:rsidRPr="00AE2C53" w:rsidRDefault="00AE2C53" w:rsidP="00315015">
      <w:pPr>
        <w:rPr>
          <w:b/>
          <w:color w:val="000000" w:themeColor="text1"/>
        </w:rPr>
      </w:pPr>
      <w:r w:rsidRPr="00AE2C53">
        <w:rPr>
          <w:b/>
          <w:color w:val="000000" w:themeColor="text1"/>
        </w:rPr>
        <w:t>B-12) P</w:t>
      </w:r>
      <w:r w:rsidR="001F1E7B" w:rsidRPr="00AE2C53">
        <w:rPr>
          <w:b/>
          <w:color w:val="000000" w:themeColor="text1"/>
        </w:rPr>
        <w:t>lease specify the frequenc</w:t>
      </w:r>
      <w:r w:rsidRPr="00AE2C53">
        <w:rPr>
          <w:b/>
          <w:color w:val="000000" w:themeColor="text1"/>
        </w:rPr>
        <w:t>ies and the frequency intervals</w:t>
      </w:r>
    </w:p>
    <w:p w14:paraId="39460C7B" w14:textId="77777777" w:rsidR="00315015" w:rsidRPr="00C8093A" w:rsidRDefault="00315015" w:rsidP="00315015">
      <w:pPr>
        <w:rPr>
          <w:color w:val="000000" w:themeColor="text1"/>
        </w:rPr>
      </w:pPr>
    </w:p>
    <w:p w14:paraId="4F59A7D2" w14:textId="77777777" w:rsidR="00315015" w:rsidRDefault="00315015" w:rsidP="00315015">
      <w:pPr>
        <w:spacing w:line="240" w:lineRule="auto"/>
      </w:pPr>
    </w:p>
    <w:p w14:paraId="3D87F4A9" w14:textId="77777777" w:rsidR="00315015" w:rsidRDefault="00315015" w:rsidP="00315015">
      <w:pPr>
        <w:spacing w:line="240" w:lineRule="auto"/>
      </w:pPr>
    </w:p>
    <w:p w14:paraId="23C1DB47" w14:textId="77777777" w:rsidR="00641FBA" w:rsidRDefault="00AE2C53" w:rsidP="00315015">
      <w:pPr>
        <w:rPr>
          <w:b/>
        </w:rPr>
      </w:pPr>
      <w:r w:rsidRPr="00AE2C53">
        <w:rPr>
          <w:b/>
        </w:rPr>
        <w:t xml:space="preserve">B-13) </w:t>
      </w:r>
      <w:r w:rsidR="006901FF" w:rsidRPr="00AE2C53">
        <w:rPr>
          <w:b/>
        </w:rPr>
        <w:t>Do you manage premiums (thank you gifts)?</w:t>
      </w:r>
    </w:p>
    <w:p w14:paraId="5F05EB23" w14:textId="77777777" w:rsidR="00AE2C53" w:rsidRDefault="00AE2C53" w:rsidP="00AE2C53">
      <w:pPr>
        <w:rPr>
          <w:i/>
        </w:rPr>
      </w:pPr>
      <w:r>
        <w:rPr>
          <w:i/>
        </w:rPr>
        <w:t>Answer No – go to question B-15</w:t>
      </w:r>
    </w:p>
    <w:p w14:paraId="011A8E56" w14:textId="77777777" w:rsidR="00AE2C53" w:rsidRDefault="00AE2C53" w:rsidP="00AE2C53">
      <w:pPr>
        <w:rPr>
          <w:i/>
        </w:rPr>
      </w:pPr>
    </w:p>
    <w:p w14:paraId="0810F62B" w14:textId="0DC09768" w:rsidR="005A55A9" w:rsidRDefault="005A55A9" w:rsidP="00AE2C53">
      <w:pPr>
        <w:rPr>
          <w:i/>
        </w:rPr>
      </w:pPr>
      <w:r>
        <w:rPr>
          <w:i/>
        </w:rPr>
        <w:t>No</w:t>
      </w:r>
    </w:p>
    <w:p w14:paraId="72D32CF1" w14:textId="77777777" w:rsidR="00AE2C53" w:rsidRPr="00AE2C53" w:rsidRDefault="00AE2C53" w:rsidP="00315015">
      <w:pPr>
        <w:rPr>
          <w:b/>
        </w:rPr>
      </w:pPr>
    </w:p>
    <w:p w14:paraId="2A700021" w14:textId="77777777" w:rsidR="006901FF" w:rsidRDefault="00AE2C53" w:rsidP="00315015">
      <w:r w:rsidRPr="00AE2C53">
        <w:rPr>
          <w:b/>
        </w:rPr>
        <w:t>B14) P</w:t>
      </w:r>
      <w:r w:rsidR="006901FF" w:rsidRPr="00AE2C53">
        <w:rPr>
          <w:b/>
        </w:rPr>
        <w:t>lease list the premiums you are offering with as much details as possible</w:t>
      </w:r>
      <w:r w:rsidR="006901FF">
        <w:br/>
        <w:t>What are the rules to receive a premium?</w:t>
      </w:r>
    </w:p>
    <w:p w14:paraId="25C1CAA1" w14:textId="77777777" w:rsidR="006901FF" w:rsidRDefault="006901FF" w:rsidP="00315015"/>
    <w:p w14:paraId="168757C2" w14:textId="77777777" w:rsidR="00BC1EE5" w:rsidRDefault="00BC1EE5" w:rsidP="00315015"/>
    <w:p w14:paraId="613E7C13" w14:textId="77777777" w:rsidR="00BC1EE5" w:rsidRPr="00AE2C53" w:rsidRDefault="00AE2C53" w:rsidP="00BC1EE5">
      <w:pPr>
        <w:spacing w:line="240" w:lineRule="auto"/>
        <w:rPr>
          <w:b/>
        </w:rPr>
      </w:pPr>
      <w:r w:rsidRPr="00AE2C53">
        <w:rPr>
          <w:b/>
        </w:rPr>
        <w:lastRenderedPageBreak/>
        <w:t xml:space="preserve">B-15) </w:t>
      </w:r>
      <w:r w:rsidR="00BC1EE5" w:rsidRPr="00AE2C53">
        <w:rPr>
          <w:b/>
        </w:rPr>
        <w:t>Do you have any specific information about your donor management we should be aware of?</w:t>
      </w:r>
    </w:p>
    <w:p w14:paraId="352AD37F" w14:textId="77777777" w:rsidR="00315015" w:rsidRDefault="00315015">
      <w:pPr>
        <w:spacing w:line="240" w:lineRule="auto"/>
      </w:pPr>
    </w:p>
    <w:p w14:paraId="47008CDF" w14:textId="77777777" w:rsidR="00BC1EE5" w:rsidRDefault="00BC1EE5">
      <w:pPr>
        <w:spacing w:line="240" w:lineRule="auto"/>
      </w:pPr>
    </w:p>
    <w:p w14:paraId="7B2929C4" w14:textId="1B22621C" w:rsidR="00911743" w:rsidRDefault="005A55A9" w:rsidP="00025BB5">
      <w:pPr>
        <w:pStyle w:val="Heading3"/>
        <w:rPr>
          <w:sz w:val="32"/>
          <w:szCs w:val="32"/>
        </w:rPr>
      </w:pPr>
      <w:bookmarkStart w:id="11" w:name="h.jz7q3fnefuhh"/>
      <w:bookmarkStart w:id="12" w:name="h.4oaime6ksphd"/>
      <w:bookmarkEnd w:id="11"/>
      <w:bookmarkEnd w:id="12"/>
      <w:r>
        <w:rPr>
          <w:sz w:val="32"/>
          <w:szCs w:val="32"/>
        </w:rPr>
        <w:t>Mainly that we don’t really have any donors yet.</w:t>
      </w:r>
    </w:p>
    <w:p w14:paraId="75342D79" w14:textId="77777777" w:rsidR="00911743" w:rsidRDefault="00911743" w:rsidP="00025BB5">
      <w:pPr>
        <w:pStyle w:val="Heading3"/>
        <w:rPr>
          <w:sz w:val="32"/>
          <w:szCs w:val="32"/>
        </w:rPr>
      </w:pPr>
    </w:p>
    <w:p w14:paraId="6DC18319" w14:textId="77777777" w:rsidR="00025BB5" w:rsidRPr="002D6643" w:rsidRDefault="002D6643" w:rsidP="00025BB5">
      <w:pPr>
        <w:pStyle w:val="Heading3"/>
        <w:rPr>
          <w:sz w:val="32"/>
          <w:szCs w:val="32"/>
          <w:u w:val="single"/>
        </w:rPr>
      </w:pPr>
      <w:r w:rsidRPr="002D6643">
        <w:rPr>
          <w:sz w:val="32"/>
          <w:szCs w:val="32"/>
          <w:u w:val="single"/>
        </w:rPr>
        <w:t xml:space="preserve">C) </w:t>
      </w:r>
      <w:r w:rsidR="00025BB5" w:rsidRPr="002D6643">
        <w:rPr>
          <w:sz w:val="32"/>
          <w:szCs w:val="32"/>
          <w:u w:val="single"/>
        </w:rPr>
        <w:t>Sponsors</w:t>
      </w:r>
      <w:r w:rsidR="00025BB5" w:rsidRPr="002D6643">
        <w:rPr>
          <w:sz w:val="32"/>
          <w:szCs w:val="32"/>
          <w:u w:val="single"/>
        </w:rPr>
        <w:br/>
      </w:r>
    </w:p>
    <w:p w14:paraId="33CF57EF" w14:textId="77777777" w:rsidR="00025BB5" w:rsidRPr="002D6643" w:rsidRDefault="002D6643" w:rsidP="00025BB5">
      <w:pPr>
        <w:spacing w:line="240" w:lineRule="auto"/>
        <w:rPr>
          <w:b/>
        </w:rPr>
      </w:pPr>
      <w:r w:rsidRPr="002D6643">
        <w:rPr>
          <w:b/>
        </w:rPr>
        <w:t xml:space="preserve">C-1) </w:t>
      </w:r>
      <w:r w:rsidR="00022FE4" w:rsidRPr="002D6643">
        <w:rPr>
          <w:b/>
        </w:rPr>
        <w:t>Do you manage sponsorship?</w:t>
      </w:r>
    </w:p>
    <w:p w14:paraId="346D3D6C" w14:textId="77777777" w:rsidR="002D6643" w:rsidRDefault="002D6643" w:rsidP="002D6643">
      <w:pPr>
        <w:rPr>
          <w:i/>
        </w:rPr>
      </w:pPr>
      <w:r>
        <w:rPr>
          <w:i/>
        </w:rPr>
        <w:t>Answer No – go to question D-1</w:t>
      </w:r>
      <w:r>
        <w:rPr>
          <w:i/>
        </w:rPr>
        <w:br/>
      </w:r>
    </w:p>
    <w:p w14:paraId="111A82CC" w14:textId="41188F8C" w:rsidR="005A55A9" w:rsidRDefault="005A55A9" w:rsidP="002D6643">
      <w:pPr>
        <w:rPr>
          <w:i/>
        </w:rPr>
      </w:pPr>
      <w:r>
        <w:rPr>
          <w:i/>
        </w:rPr>
        <w:t>Yes</w:t>
      </w:r>
    </w:p>
    <w:p w14:paraId="5DDA2AA7" w14:textId="77777777" w:rsidR="002D6643" w:rsidRDefault="002D6643" w:rsidP="00025BB5">
      <w:pPr>
        <w:spacing w:line="240" w:lineRule="auto"/>
      </w:pPr>
    </w:p>
    <w:p w14:paraId="15A34161" w14:textId="77777777" w:rsidR="00025BB5" w:rsidRPr="002D6643" w:rsidRDefault="002D6643" w:rsidP="00025BB5">
      <w:pPr>
        <w:spacing w:line="240" w:lineRule="auto"/>
        <w:rPr>
          <w:b/>
        </w:rPr>
      </w:pPr>
      <w:r w:rsidRPr="002D6643">
        <w:rPr>
          <w:b/>
        </w:rPr>
        <w:t>C-2) D</w:t>
      </w:r>
      <w:r w:rsidR="00022FE4" w:rsidRPr="002D6643">
        <w:rPr>
          <w:b/>
        </w:rPr>
        <w:t xml:space="preserve">o you offer sponsorship opportunities for a particular event </w:t>
      </w:r>
      <w:r w:rsidR="006901FF" w:rsidRPr="002D6643">
        <w:rPr>
          <w:b/>
        </w:rPr>
        <w:t xml:space="preserve">or </w:t>
      </w:r>
      <w:r w:rsidR="00022FE4" w:rsidRPr="002D6643">
        <w:rPr>
          <w:b/>
        </w:rPr>
        <w:t>do you offer annual sponsorship?</w:t>
      </w:r>
    </w:p>
    <w:p w14:paraId="330FF19E" w14:textId="77777777" w:rsidR="00022FE4" w:rsidRDefault="00022FE4" w:rsidP="00025BB5">
      <w:pPr>
        <w:spacing w:line="240" w:lineRule="auto"/>
      </w:pPr>
    </w:p>
    <w:p w14:paraId="6647B39E" w14:textId="67C2925B" w:rsidR="005A55A9" w:rsidRDefault="005A55A9" w:rsidP="00025BB5">
      <w:pPr>
        <w:spacing w:line="240" w:lineRule="auto"/>
      </w:pPr>
      <w:r>
        <w:t>Currently offer them for a particular event</w:t>
      </w:r>
    </w:p>
    <w:p w14:paraId="05B509E7" w14:textId="77777777" w:rsidR="00025BB5" w:rsidRDefault="00025BB5" w:rsidP="00025BB5">
      <w:pPr>
        <w:spacing w:line="240" w:lineRule="auto"/>
      </w:pPr>
    </w:p>
    <w:p w14:paraId="0D498BAF" w14:textId="77777777" w:rsidR="006901FF" w:rsidRDefault="006901FF" w:rsidP="00025BB5">
      <w:pPr>
        <w:spacing w:line="240" w:lineRule="auto"/>
      </w:pPr>
    </w:p>
    <w:p w14:paraId="598064DB" w14:textId="77777777" w:rsidR="006901FF" w:rsidRPr="002D6643" w:rsidRDefault="002D6643" w:rsidP="006901FF">
      <w:pPr>
        <w:spacing w:line="240" w:lineRule="auto"/>
        <w:rPr>
          <w:b/>
        </w:rPr>
      </w:pPr>
      <w:r w:rsidRPr="002D6643">
        <w:rPr>
          <w:b/>
        </w:rPr>
        <w:t xml:space="preserve">C-3) </w:t>
      </w:r>
      <w:r w:rsidR="006901FF" w:rsidRPr="002D6643">
        <w:rPr>
          <w:b/>
        </w:rPr>
        <w:t>Do you accept sponsorship from individuals and/or organizations?</w:t>
      </w:r>
    </w:p>
    <w:p w14:paraId="2DAA0CD0" w14:textId="77777777" w:rsidR="006901FF" w:rsidRDefault="006901FF" w:rsidP="00025BB5">
      <w:pPr>
        <w:spacing w:line="240" w:lineRule="auto"/>
      </w:pPr>
    </w:p>
    <w:p w14:paraId="6FBA4693" w14:textId="77777777" w:rsidR="006901FF" w:rsidRDefault="006901FF" w:rsidP="00025BB5">
      <w:pPr>
        <w:spacing w:line="240" w:lineRule="auto"/>
      </w:pPr>
    </w:p>
    <w:p w14:paraId="2E75A4B8" w14:textId="723D03C1" w:rsidR="005A55A9" w:rsidRDefault="005A55A9" w:rsidP="00025BB5">
      <w:pPr>
        <w:spacing w:line="240" w:lineRule="auto"/>
      </w:pPr>
      <w:r>
        <w:t>We would do either, but to date have only had organizations sponsor</w:t>
      </w:r>
    </w:p>
    <w:p w14:paraId="58326C63" w14:textId="77777777" w:rsidR="006901FF" w:rsidRDefault="006901FF" w:rsidP="00025BB5">
      <w:pPr>
        <w:spacing w:line="240" w:lineRule="auto"/>
      </w:pPr>
    </w:p>
    <w:p w14:paraId="2174FCE4" w14:textId="77777777" w:rsidR="00022FE4" w:rsidRPr="002D6643" w:rsidRDefault="002D6643" w:rsidP="00022FE4">
      <w:pPr>
        <w:rPr>
          <w:b/>
          <w:color w:val="000000" w:themeColor="text1"/>
        </w:rPr>
      </w:pPr>
      <w:r w:rsidRPr="002D6643">
        <w:rPr>
          <w:b/>
          <w:color w:val="000000" w:themeColor="text1"/>
        </w:rPr>
        <w:t xml:space="preserve">C-4) </w:t>
      </w:r>
      <w:r w:rsidR="00022FE4" w:rsidRPr="002D6643">
        <w:rPr>
          <w:b/>
          <w:color w:val="000000" w:themeColor="text1"/>
        </w:rPr>
        <w:t>Would you like to have an online sponsorship page</w:t>
      </w:r>
      <w:r w:rsidRPr="002D6643">
        <w:rPr>
          <w:b/>
          <w:color w:val="000000" w:themeColor="text1"/>
        </w:rPr>
        <w:t xml:space="preserve"> in CiviCRM</w:t>
      </w:r>
      <w:r w:rsidR="00022FE4" w:rsidRPr="002D6643">
        <w:rPr>
          <w:b/>
          <w:color w:val="000000" w:themeColor="text1"/>
        </w:rPr>
        <w:t>?</w:t>
      </w:r>
    </w:p>
    <w:p w14:paraId="20167206" w14:textId="77777777" w:rsidR="002D6643" w:rsidRDefault="002D6643" w:rsidP="00022FE4">
      <w:pPr>
        <w:rPr>
          <w:i/>
        </w:rPr>
      </w:pPr>
      <w:r>
        <w:rPr>
          <w:i/>
        </w:rPr>
        <w:t>Answer No – go to question D-1</w:t>
      </w:r>
    </w:p>
    <w:p w14:paraId="29C5E5F2" w14:textId="77777777" w:rsidR="005A55A9" w:rsidRDefault="005A55A9" w:rsidP="00022FE4">
      <w:pPr>
        <w:rPr>
          <w:i/>
        </w:rPr>
      </w:pPr>
    </w:p>
    <w:p w14:paraId="28133EDF" w14:textId="7034E709" w:rsidR="005A55A9" w:rsidRDefault="005A55A9" w:rsidP="00022FE4">
      <w:pPr>
        <w:rPr>
          <w:i/>
        </w:rPr>
      </w:pPr>
      <w:r>
        <w:rPr>
          <w:i/>
        </w:rPr>
        <w:t>I’d like to have a sponsorship page as part of our conference page</w:t>
      </w:r>
    </w:p>
    <w:p w14:paraId="182116B1" w14:textId="77777777" w:rsidR="002D6643" w:rsidRDefault="002D6643" w:rsidP="00022FE4">
      <w:r>
        <w:rPr>
          <w:i/>
        </w:rPr>
        <w:br/>
      </w:r>
    </w:p>
    <w:p w14:paraId="487034DB" w14:textId="77777777" w:rsidR="00022FE4" w:rsidRDefault="002D6643" w:rsidP="00022FE4">
      <w:r w:rsidRPr="002D6643">
        <w:rPr>
          <w:b/>
        </w:rPr>
        <w:t xml:space="preserve">C-5) </w:t>
      </w:r>
      <w:r>
        <w:rPr>
          <w:b/>
        </w:rPr>
        <w:t>P</w:t>
      </w:r>
      <w:r w:rsidR="00022FE4" w:rsidRPr="002D6643">
        <w:rPr>
          <w:b/>
        </w:rPr>
        <w:t>lease describe what information you want in the page</w:t>
      </w:r>
      <w:r>
        <w:br/>
        <w:t>A</w:t>
      </w:r>
      <w:r w:rsidR="00022FE4" w:rsidRPr="00022FE4">
        <w:t xml:space="preserve">nd in particular which data you want to collect from the </w:t>
      </w:r>
      <w:r w:rsidR="00022FE4">
        <w:t>sponsor</w:t>
      </w:r>
      <w:r w:rsidR="00022FE4" w:rsidRPr="00022FE4">
        <w:t xml:space="preserve"> including st</w:t>
      </w:r>
      <w:bookmarkStart w:id="13" w:name="_GoBack"/>
      <w:bookmarkEnd w:id="13"/>
      <w:r w:rsidR="00022FE4" w:rsidRPr="00022FE4">
        <w:t>andard and custom data.</w:t>
      </w:r>
    </w:p>
    <w:p w14:paraId="13A88403" w14:textId="77777777" w:rsidR="00022FE4" w:rsidRDefault="00022FE4" w:rsidP="00025BB5">
      <w:pPr>
        <w:spacing w:line="240" w:lineRule="auto"/>
      </w:pPr>
    </w:p>
    <w:p w14:paraId="42DD2162" w14:textId="77777777" w:rsidR="00022FE4" w:rsidRDefault="002B2ADC" w:rsidP="00025BB5">
      <w:pPr>
        <w:spacing w:line="240" w:lineRule="auto"/>
      </w:pPr>
      <w:r>
        <w:t>If the custom data has several options, please enumerate the list of options.</w:t>
      </w:r>
    </w:p>
    <w:p w14:paraId="38569294" w14:textId="77777777" w:rsidR="00022FE4" w:rsidRDefault="00022FE4" w:rsidP="00025BB5">
      <w:pPr>
        <w:spacing w:line="240" w:lineRule="auto"/>
      </w:pPr>
    </w:p>
    <w:p w14:paraId="6C4219C5" w14:textId="77777777" w:rsidR="00022FE4" w:rsidRDefault="00022FE4" w:rsidP="00025BB5">
      <w:pPr>
        <w:spacing w:line="240" w:lineRule="auto"/>
      </w:pPr>
    </w:p>
    <w:p w14:paraId="3EE38AE2" w14:textId="77777777" w:rsidR="00025BB5" w:rsidRDefault="00025BB5" w:rsidP="00025BB5">
      <w:pPr>
        <w:spacing w:line="240" w:lineRule="auto"/>
      </w:pPr>
    </w:p>
    <w:p w14:paraId="3A53E4BB" w14:textId="77777777" w:rsidR="00025BB5" w:rsidRPr="002D6643" w:rsidRDefault="002D6643" w:rsidP="00025BB5">
      <w:pPr>
        <w:spacing w:line="240" w:lineRule="auto"/>
        <w:rPr>
          <w:b/>
        </w:rPr>
      </w:pPr>
      <w:r w:rsidRPr="002D6643">
        <w:rPr>
          <w:b/>
        </w:rPr>
        <w:t xml:space="preserve">C-6) </w:t>
      </w:r>
      <w:r w:rsidR="00025BB5" w:rsidRPr="002D6643">
        <w:rPr>
          <w:b/>
        </w:rPr>
        <w:t xml:space="preserve">What are the sponsorship levels you are offering? </w:t>
      </w:r>
    </w:p>
    <w:p w14:paraId="3F7AB19A" w14:textId="77777777" w:rsidR="00025BB5" w:rsidRDefault="0034714C" w:rsidP="00025BB5">
      <w:pPr>
        <w:spacing w:line="240" w:lineRule="auto"/>
      </w:pPr>
      <w:r>
        <w:t>Please fill out the table below.</w:t>
      </w:r>
    </w:p>
    <w:p w14:paraId="60FC285A" w14:textId="77777777" w:rsidR="00025BB5" w:rsidRDefault="00025BB5" w:rsidP="00025BB5">
      <w:pPr>
        <w:spacing w:line="240" w:lineRule="auto"/>
      </w:pPr>
    </w:p>
    <w:p w14:paraId="44A4E281" w14:textId="77777777" w:rsidR="00025BB5" w:rsidRDefault="00025BB5" w:rsidP="00025BB5">
      <w:pPr>
        <w:spacing w:line="240" w:lineRule="auto"/>
      </w:pPr>
    </w:p>
    <w:p w14:paraId="04925897" w14:textId="77777777" w:rsidR="00025BB5" w:rsidRDefault="00025BB5" w:rsidP="00025BB5">
      <w:pPr>
        <w:spacing w:line="240" w:lineRule="auto"/>
      </w:pPr>
    </w:p>
    <w:tbl>
      <w:tblPr>
        <w:tblW w:w="9901"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393"/>
        <w:gridCol w:w="4490"/>
        <w:gridCol w:w="1472"/>
        <w:gridCol w:w="1546"/>
      </w:tblGrid>
      <w:tr w:rsidR="00022FE4" w14:paraId="077B512B" w14:textId="77777777" w:rsidTr="00022FE4">
        <w:trPr>
          <w:trHeight w:val="479"/>
        </w:trPr>
        <w:tc>
          <w:tcPr>
            <w:tcW w:w="0" w:type="auto"/>
            <w:tcMar>
              <w:top w:w="100" w:type="dxa"/>
              <w:left w:w="100" w:type="dxa"/>
              <w:bottom w:w="100" w:type="dxa"/>
              <w:right w:w="100" w:type="dxa"/>
            </w:tcMar>
          </w:tcPr>
          <w:p w14:paraId="7D5D57A4" w14:textId="77777777" w:rsidR="00022FE4" w:rsidRDefault="00022FE4" w:rsidP="00245D4F">
            <w:pPr>
              <w:spacing w:line="240" w:lineRule="auto"/>
            </w:pPr>
            <w:r>
              <w:rPr>
                <w:b/>
                <w:bCs/>
                <w:sz w:val="18"/>
                <w:szCs w:val="18"/>
              </w:rPr>
              <w:t>Sponsorship level</w:t>
            </w:r>
          </w:p>
        </w:tc>
        <w:tc>
          <w:tcPr>
            <w:tcW w:w="4490" w:type="dxa"/>
            <w:tcMar>
              <w:top w:w="100" w:type="dxa"/>
              <w:left w:w="100" w:type="dxa"/>
              <w:bottom w:w="100" w:type="dxa"/>
              <w:right w:w="100" w:type="dxa"/>
            </w:tcMar>
          </w:tcPr>
          <w:p w14:paraId="00F83707" w14:textId="77777777" w:rsidR="00022FE4" w:rsidRDefault="00022FE4" w:rsidP="00245D4F">
            <w:pPr>
              <w:spacing w:line="240" w:lineRule="auto"/>
            </w:pPr>
            <w:r>
              <w:rPr>
                <w:b/>
                <w:bCs/>
                <w:sz w:val="18"/>
                <w:szCs w:val="18"/>
              </w:rPr>
              <w:t>Individual vs Household vs Business</w:t>
            </w:r>
          </w:p>
        </w:tc>
        <w:tc>
          <w:tcPr>
            <w:tcW w:w="1472" w:type="dxa"/>
            <w:tcMar>
              <w:top w:w="100" w:type="dxa"/>
              <w:left w:w="100" w:type="dxa"/>
              <w:bottom w:w="100" w:type="dxa"/>
              <w:right w:w="100" w:type="dxa"/>
            </w:tcMar>
          </w:tcPr>
          <w:p w14:paraId="4D63B22D" w14:textId="77777777" w:rsidR="00022FE4" w:rsidRDefault="00022FE4" w:rsidP="00245D4F">
            <w:pPr>
              <w:spacing w:line="240" w:lineRule="auto"/>
            </w:pPr>
            <w:r>
              <w:rPr>
                <w:b/>
                <w:bCs/>
                <w:sz w:val="18"/>
                <w:szCs w:val="18"/>
              </w:rPr>
              <w:t>Amount</w:t>
            </w:r>
          </w:p>
        </w:tc>
        <w:tc>
          <w:tcPr>
            <w:tcW w:w="0" w:type="auto"/>
            <w:tcMar>
              <w:top w:w="100" w:type="dxa"/>
              <w:left w:w="100" w:type="dxa"/>
              <w:bottom w:w="100" w:type="dxa"/>
              <w:right w:w="100" w:type="dxa"/>
            </w:tcMar>
          </w:tcPr>
          <w:p w14:paraId="04B74FC1" w14:textId="77777777" w:rsidR="00022FE4" w:rsidRDefault="00022FE4" w:rsidP="00245D4F">
            <w:pPr>
              <w:spacing w:line="240" w:lineRule="auto"/>
            </w:pPr>
            <w:r>
              <w:rPr>
                <w:b/>
                <w:bCs/>
                <w:sz w:val="18"/>
                <w:szCs w:val="18"/>
              </w:rPr>
              <w:t>Comments</w:t>
            </w:r>
          </w:p>
        </w:tc>
      </w:tr>
      <w:tr w:rsidR="00022FE4" w14:paraId="75395793" w14:textId="77777777" w:rsidTr="00022FE4">
        <w:trPr>
          <w:trHeight w:val="416"/>
        </w:trPr>
        <w:tc>
          <w:tcPr>
            <w:tcW w:w="0" w:type="auto"/>
            <w:tcMar>
              <w:top w:w="100" w:type="dxa"/>
              <w:left w:w="100" w:type="dxa"/>
              <w:bottom w:w="100" w:type="dxa"/>
              <w:right w:w="100" w:type="dxa"/>
            </w:tcMar>
          </w:tcPr>
          <w:p w14:paraId="20E59EFD" w14:textId="77777777" w:rsidR="00022FE4" w:rsidRDefault="00022FE4" w:rsidP="00245D4F">
            <w:pPr>
              <w:spacing w:line="240" w:lineRule="auto"/>
            </w:pPr>
          </w:p>
        </w:tc>
        <w:tc>
          <w:tcPr>
            <w:tcW w:w="4490" w:type="dxa"/>
            <w:tcMar>
              <w:top w:w="100" w:type="dxa"/>
              <w:left w:w="100" w:type="dxa"/>
              <w:bottom w:w="100" w:type="dxa"/>
              <w:right w:w="100" w:type="dxa"/>
            </w:tcMar>
          </w:tcPr>
          <w:p w14:paraId="24110483" w14:textId="77777777" w:rsidR="00022FE4" w:rsidRDefault="00022FE4" w:rsidP="00245D4F">
            <w:pPr>
              <w:spacing w:line="240" w:lineRule="auto"/>
            </w:pPr>
            <w:r>
              <w:rPr>
                <w:i/>
                <w:iCs/>
                <w:sz w:val="18"/>
                <w:szCs w:val="18"/>
              </w:rPr>
              <w:t>Business</w:t>
            </w:r>
          </w:p>
        </w:tc>
        <w:tc>
          <w:tcPr>
            <w:tcW w:w="1472" w:type="dxa"/>
            <w:tcMar>
              <w:top w:w="100" w:type="dxa"/>
              <w:left w:w="100" w:type="dxa"/>
              <w:bottom w:w="100" w:type="dxa"/>
              <w:right w:w="100" w:type="dxa"/>
            </w:tcMar>
          </w:tcPr>
          <w:p w14:paraId="3BE6DCB3" w14:textId="77777777" w:rsidR="00022FE4" w:rsidRDefault="00022FE4" w:rsidP="00245D4F">
            <w:pPr>
              <w:spacing w:line="240" w:lineRule="auto"/>
            </w:pPr>
            <w:r>
              <w:rPr>
                <w:i/>
                <w:iCs/>
                <w:sz w:val="18"/>
                <w:szCs w:val="18"/>
              </w:rPr>
              <w:t>$3,000</w:t>
            </w:r>
          </w:p>
        </w:tc>
        <w:tc>
          <w:tcPr>
            <w:tcW w:w="0" w:type="auto"/>
            <w:tcMar>
              <w:top w:w="100" w:type="dxa"/>
              <w:left w:w="100" w:type="dxa"/>
              <w:bottom w:w="100" w:type="dxa"/>
              <w:right w:w="100" w:type="dxa"/>
            </w:tcMar>
          </w:tcPr>
          <w:p w14:paraId="22AD80F7" w14:textId="77777777" w:rsidR="00022FE4" w:rsidRDefault="00022FE4" w:rsidP="00245D4F">
            <w:pPr>
              <w:spacing w:line="240" w:lineRule="auto"/>
              <w:rPr>
                <w:i/>
                <w:iCs/>
                <w:sz w:val="18"/>
                <w:szCs w:val="18"/>
              </w:rPr>
            </w:pPr>
          </w:p>
        </w:tc>
      </w:tr>
      <w:tr w:rsidR="00022FE4" w14:paraId="161444CE" w14:textId="77777777" w:rsidTr="00022FE4">
        <w:trPr>
          <w:trHeight w:val="292"/>
        </w:trPr>
        <w:tc>
          <w:tcPr>
            <w:tcW w:w="0" w:type="auto"/>
            <w:tcMar>
              <w:top w:w="100" w:type="dxa"/>
              <w:left w:w="100" w:type="dxa"/>
              <w:bottom w:w="100" w:type="dxa"/>
              <w:right w:w="100" w:type="dxa"/>
            </w:tcMar>
          </w:tcPr>
          <w:p w14:paraId="33E1860F" w14:textId="77777777" w:rsidR="00022FE4" w:rsidRDefault="00022FE4" w:rsidP="00245D4F">
            <w:pPr>
              <w:spacing w:line="240" w:lineRule="auto"/>
            </w:pPr>
          </w:p>
        </w:tc>
        <w:tc>
          <w:tcPr>
            <w:tcW w:w="4490" w:type="dxa"/>
            <w:tcMar>
              <w:top w:w="100" w:type="dxa"/>
              <w:left w:w="100" w:type="dxa"/>
              <w:bottom w:w="100" w:type="dxa"/>
              <w:right w:w="100" w:type="dxa"/>
            </w:tcMar>
          </w:tcPr>
          <w:p w14:paraId="6DE0B767" w14:textId="77777777" w:rsidR="00022FE4" w:rsidRDefault="00022FE4" w:rsidP="00245D4F">
            <w:pPr>
              <w:spacing w:line="240" w:lineRule="auto"/>
            </w:pPr>
          </w:p>
        </w:tc>
        <w:tc>
          <w:tcPr>
            <w:tcW w:w="1472" w:type="dxa"/>
            <w:tcMar>
              <w:top w:w="100" w:type="dxa"/>
              <w:left w:w="100" w:type="dxa"/>
              <w:bottom w:w="100" w:type="dxa"/>
              <w:right w:w="100" w:type="dxa"/>
            </w:tcMar>
          </w:tcPr>
          <w:p w14:paraId="60E8CEF8" w14:textId="77777777" w:rsidR="00022FE4" w:rsidRDefault="00022FE4" w:rsidP="00245D4F">
            <w:pPr>
              <w:spacing w:line="240" w:lineRule="auto"/>
            </w:pPr>
          </w:p>
        </w:tc>
        <w:tc>
          <w:tcPr>
            <w:tcW w:w="0" w:type="auto"/>
            <w:tcMar>
              <w:top w:w="100" w:type="dxa"/>
              <w:left w:w="100" w:type="dxa"/>
              <w:bottom w:w="100" w:type="dxa"/>
              <w:right w:w="100" w:type="dxa"/>
            </w:tcMar>
          </w:tcPr>
          <w:p w14:paraId="5E58F74E" w14:textId="77777777" w:rsidR="00022FE4" w:rsidRDefault="00022FE4" w:rsidP="00245D4F">
            <w:pPr>
              <w:spacing w:line="240" w:lineRule="auto"/>
            </w:pPr>
          </w:p>
        </w:tc>
      </w:tr>
      <w:tr w:rsidR="00022FE4" w14:paraId="38869D01" w14:textId="77777777" w:rsidTr="00022FE4">
        <w:trPr>
          <w:trHeight w:val="538"/>
        </w:trPr>
        <w:tc>
          <w:tcPr>
            <w:tcW w:w="0" w:type="auto"/>
            <w:tcMar>
              <w:top w:w="100" w:type="dxa"/>
              <w:left w:w="100" w:type="dxa"/>
              <w:bottom w:w="100" w:type="dxa"/>
              <w:right w:w="100" w:type="dxa"/>
            </w:tcMar>
          </w:tcPr>
          <w:p w14:paraId="22A041AB" w14:textId="77777777" w:rsidR="00022FE4" w:rsidRDefault="00022FE4" w:rsidP="00245D4F">
            <w:pPr>
              <w:spacing w:line="240" w:lineRule="auto"/>
            </w:pPr>
          </w:p>
        </w:tc>
        <w:tc>
          <w:tcPr>
            <w:tcW w:w="4490" w:type="dxa"/>
            <w:tcMar>
              <w:top w:w="100" w:type="dxa"/>
              <w:left w:w="100" w:type="dxa"/>
              <w:bottom w:w="100" w:type="dxa"/>
              <w:right w:w="100" w:type="dxa"/>
            </w:tcMar>
          </w:tcPr>
          <w:p w14:paraId="790404C0" w14:textId="77777777" w:rsidR="00022FE4" w:rsidRDefault="00022FE4" w:rsidP="00245D4F">
            <w:pPr>
              <w:spacing w:line="240" w:lineRule="auto"/>
            </w:pPr>
          </w:p>
        </w:tc>
        <w:tc>
          <w:tcPr>
            <w:tcW w:w="1472" w:type="dxa"/>
            <w:tcMar>
              <w:top w:w="100" w:type="dxa"/>
              <w:left w:w="100" w:type="dxa"/>
              <w:bottom w:w="100" w:type="dxa"/>
              <w:right w:w="100" w:type="dxa"/>
            </w:tcMar>
          </w:tcPr>
          <w:p w14:paraId="2A372C78" w14:textId="77777777" w:rsidR="00022FE4" w:rsidRDefault="00022FE4" w:rsidP="00245D4F">
            <w:pPr>
              <w:spacing w:line="240" w:lineRule="auto"/>
            </w:pPr>
          </w:p>
        </w:tc>
        <w:tc>
          <w:tcPr>
            <w:tcW w:w="0" w:type="auto"/>
            <w:tcMar>
              <w:top w:w="100" w:type="dxa"/>
              <w:left w:w="100" w:type="dxa"/>
              <w:bottom w:w="100" w:type="dxa"/>
              <w:right w:w="100" w:type="dxa"/>
            </w:tcMar>
          </w:tcPr>
          <w:p w14:paraId="21B1AEAB" w14:textId="77777777" w:rsidR="00022FE4" w:rsidRDefault="00022FE4" w:rsidP="00245D4F">
            <w:pPr>
              <w:spacing w:line="240" w:lineRule="auto"/>
            </w:pPr>
          </w:p>
        </w:tc>
      </w:tr>
      <w:tr w:rsidR="00022FE4" w14:paraId="1D696492" w14:textId="77777777" w:rsidTr="00022FE4">
        <w:trPr>
          <w:trHeight w:val="274"/>
        </w:trPr>
        <w:tc>
          <w:tcPr>
            <w:tcW w:w="0" w:type="auto"/>
            <w:tcMar>
              <w:top w:w="100" w:type="dxa"/>
              <w:left w:w="100" w:type="dxa"/>
              <w:bottom w:w="100" w:type="dxa"/>
              <w:right w:w="100" w:type="dxa"/>
            </w:tcMar>
          </w:tcPr>
          <w:p w14:paraId="1F4202C3" w14:textId="77777777" w:rsidR="00022FE4" w:rsidRDefault="00022FE4" w:rsidP="00245D4F">
            <w:pPr>
              <w:spacing w:line="240" w:lineRule="auto"/>
            </w:pPr>
          </w:p>
        </w:tc>
        <w:tc>
          <w:tcPr>
            <w:tcW w:w="4490" w:type="dxa"/>
            <w:tcMar>
              <w:top w:w="100" w:type="dxa"/>
              <w:left w:w="100" w:type="dxa"/>
              <w:bottom w:w="100" w:type="dxa"/>
              <w:right w:w="100" w:type="dxa"/>
            </w:tcMar>
          </w:tcPr>
          <w:p w14:paraId="4270ACAF" w14:textId="77777777" w:rsidR="00022FE4" w:rsidRDefault="00022FE4" w:rsidP="00245D4F">
            <w:pPr>
              <w:spacing w:line="240" w:lineRule="auto"/>
            </w:pPr>
          </w:p>
        </w:tc>
        <w:tc>
          <w:tcPr>
            <w:tcW w:w="1472" w:type="dxa"/>
            <w:tcMar>
              <w:top w:w="100" w:type="dxa"/>
              <w:left w:w="100" w:type="dxa"/>
              <w:bottom w:w="100" w:type="dxa"/>
              <w:right w:w="100" w:type="dxa"/>
            </w:tcMar>
          </w:tcPr>
          <w:p w14:paraId="779D981A" w14:textId="77777777" w:rsidR="00022FE4" w:rsidRDefault="00022FE4" w:rsidP="00245D4F">
            <w:pPr>
              <w:spacing w:line="240" w:lineRule="auto"/>
            </w:pPr>
          </w:p>
        </w:tc>
        <w:tc>
          <w:tcPr>
            <w:tcW w:w="0" w:type="auto"/>
            <w:tcMar>
              <w:top w:w="100" w:type="dxa"/>
              <w:left w:w="100" w:type="dxa"/>
              <w:bottom w:w="100" w:type="dxa"/>
              <w:right w:w="100" w:type="dxa"/>
            </w:tcMar>
          </w:tcPr>
          <w:p w14:paraId="73E1182D" w14:textId="77777777" w:rsidR="00022FE4" w:rsidRDefault="00022FE4" w:rsidP="00245D4F">
            <w:pPr>
              <w:spacing w:line="240" w:lineRule="auto"/>
            </w:pPr>
          </w:p>
        </w:tc>
      </w:tr>
    </w:tbl>
    <w:p w14:paraId="6F43F001" w14:textId="77777777" w:rsidR="00025BB5" w:rsidRDefault="00025BB5" w:rsidP="00025BB5">
      <w:pPr>
        <w:spacing w:line="240" w:lineRule="auto"/>
      </w:pPr>
    </w:p>
    <w:p w14:paraId="1C5B54B2" w14:textId="77777777" w:rsidR="00025BB5" w:rsidRDefault="00025BB5" w:rsidP="00025BB5"/>
    <w:p w14:paraId="76CCEDBA" w14:textId="77777777" w:rsidR="00025BB5" w:rsidRDefault="00025BB5" w:rsidP="00025BB5"/>
    <w:p w14:paraId="2EC8FA33" w14:textId="77777777" w:rsidR="002D6643" w:rsidRDefault="002D6643" w:rsidP="00641FBA">
      <w:pPr>
        <w:rPr>
          <w:b/>
        </w:rPr>
      </w:pPr>
      <w:r w:rsidRPr="002D6643">
        <w:rPr>
          <w:b/>
        </w:rPr>
        <w:t xml:space="preserve">C-7) </w:t>
      </w:r>
      <w:r w:rsidR="006901FF" w:rsidRPr="002D6643">
        <w:rPr>
          <w:b/>
        </w:rPr>
        <w:t xml:space="preserve">Would you like to have a customized </w:t>
      </w:r>
      <w:r w:rsidR="00025BB5" w:rsidRPr="002D6643">
        <w:rPr>
          <w:b/>
        </w:rPr>
        <w:t xml:space="preserve">email </w:t>
      </w:r>
      <w:r w:rsidR="006901FF" w:rsidRPr="002D6643">
        <w:rPr>
          <w:b/>
        </w:rPr>
        <w:t xml:space="preserve">sent out as </w:t>
      </w:r>
      <w:r w:rsidR="00025BB5" w:rsidRPr="002D6643">
        <w:rPr>
          <w:b/>
        </w:rPr>
        <w:t>sponsorship</w:t>
      </w:r>
      <w:r w:rsidR="0003395C" w:rsidRPr="002D6643">
        <w:rPr>
          <w:b/>
        </w:rPr>
        <w:t xml:space="preserve"> </w:t>
      </w:r>
      <w:r w:rsidR="00025BB5" w:rsidRPr="002D6643">
        <w:rPr>
          <w:b/>
        </w:rPr>
        <w:t>receipt?</w:t>
      </w:r>
    </w:p>
    <w:p w14:paraId="6F33334B" w14:textId="77777777" w:rsidR="002D6643" w:rsidRDefault="002D6643" w:rsidP="00641FBA">
      <w:pPr>
        <w:rPr>
          <w:b/>
        </w:rPr>
      </w:pPr>
      <w:r>
        <w:rPr>
          <w:i/>
        </w:rPr>
        <w:t>Answer No – go to question D-1</w:t>
      </w:r>
      <w:r>
        <w:rPr>
          <w:i/>
        </w:rPr>
        <w:br/>
      </w:r>
    </w:p>
    <w:p w14:paraId="1A43AA00" w14:textId="77777777" w:rsidR="00025BB5" w:rsidRPr="002D6643" w:rsidRDefault="00025BB5" w:rsidP="00641FBA">
      <w:pPr>
        <w:rPr>
          <w:b/>
        </w:rPr>
      </w:pPr>
      <w:r w:rsidRPr="002D6643">
        <w:rPr>
          <w:b/>
        </w:rPr>
        <w:t xml:space="preserve"> </w:t>
      </w:r>
      <w:r w:rsidR="0034714C" w:rsidRPr="002D6643">
        <w:rPr>
          <w:b/>
        </w:rPr>
        <w:br/>
      </w:r>
      <w:r w:rsidR="002D6643" w:rsidRPr="002D6643">
        <w:rPr>
          <w:b/>
        </w:rPr>
        <w:t>C-8) P</w:t>
      </w:r>
      <w:r w:rsidRPr="002D6643">
        <w:rPr>
          <w:b/>
        </w:rPr>
        <w:t>lease provide with t</w:t>
      </w:r>
      <w:r w:rsidR="0016256B">
        <w:rPr>
          <w:b/>
        </w:rPr>
        <w:t>he text and the subject of the email</w:t>
      </w:r>
    </w:p>
    <w:p w14:paraId="30DD8F41" w14:textId="77777777" w:rsidR="00025BB5" w:rsidRDefault="00025BB5">
      <w:pPr>
        <w:pStyle w:val="Heading3"/>
      </w:pPr>
    </w:p>
    <w:p w14:paraId="3ECD6E81" w14:textId="77777777" w:rsidR="006901FF" w:rsidRPr="006901FF" w:rsidRDefault="006901FF" w:rsidP="006901FF"/>
    <w:p w14:paraId="6A15260C" w14:textId="77777777" w:rsidR="00A77B3E" w:rsidRPr="00EB3945" w:rsidRDefault="002D6643">
      <w:pPr>
        <w:pStyle w:val="Heading3"/>
        <w:rPr>
          <w:sz w:val="32"/>
          <w:szCs w:val="32"/>
          <w:u w:val="single"/>
        </w:rPr>
      </w:pPr>
      <w:r w:rsidRPr="00EB3945">
        <w:rPr>
          <w:sz w:val="32"/>
          <w:szCs w:val="32"/>
          <w:u w:val="single"/>
        </w:rPr>
        <w:t xml:space="preserve">D) </w:t>
      </w:r>
      <w:r w:rsidR="006C449E" w:rsidRPr="00EB3945">
        <w:rPr>
          <w:sz w:val="32"/>
          <w:szCs w:val="32"/>
          <w:u w:val="single"/>
        </w:rPr>
        <w:t>Events</w:t>
      </w:r>
      <w:r w:rsidR="006C449E" w:rsidRPr="00EB3945">
        <w:rPr>
          <w:sz w:val="32"/>
          <w:szCs w:val="32"/>
          <w:u w:val="single"/>
        </w:rPr>
        <w:br/>
      </w:r>
    </w:p>
    <w:p w14:paraId="48619CBC" w14:textId="77777777" w:rsidR="00A77B3E" w:rsidRPr="0016256B" w:rsidRDefault="002D6643">
      <w:pPr>
        <w:spacing w:line="240" w:lineRule="auto"/>
        <w:rPr>
          <w:b/>
        </w:rPr>
      </w:pPr>
      <w:r w:rsidRPr="0016256B">
        <w:rPr>
          <w:b/>
        </w:rPr>
        <w:t xml:space="preserve">D-1)  </w:t>
      </w:r>
      <w:r w:rsidR="00030112" w:rsidRPr="0016256B">
        <w:rPr>
          <w:b/>
        </w:rPr>
        <w:t>Do you manage events?</w:t>
      </w:r>
    </w:p>
    <w:p w14:paraId="63C6B43B" w14:textId="77777777" w:rsidR="00A77B3E" w:rsidRDefault="0016256B">
      <w:pPr>
        <w:spacing w:line="240" w:lineRule="auto"/>
      </w:pPr>
      <w:r>
        <w:rPr>
          <w:i/>
        </w:rPr>
        <w:t>Answer No – go to question E-1</w:t>
      </w:r>
      <w:r>
        <w:rPr>
          <w:i/>
        </w:rPr>
        <w:br/>
      </w:r>
      <w:r w:rsidR="00030112">
        <w:br/>
      </w:r>
    </w:p>
    <w:p w14:paraId="58FD36C4" w14:textId="38903197" w:rsidR="005E08BB" w:rsidRDefault="005A55A9">
      <w:pPr>
        <w:spacing w:line="240" w:lineRule="auto"/>
      </w:pPr>
      <w:r>
        <w:t>Yes</w:t>
      </w:r>
    </w:p>
    <w:p w14:paraId="052AD64C" w14:textId="77777777" w:rsidR="00030112" w:rsidRDefault="00030112">
      <w:pPr>
        <w:spacing w:line="240" w:lineRule="auto"/>
      </w:pPr>
    </w:p>
    <w:p w14:paraId="576BD3F6" w14:textId="77777777" w:rsidR="00A77B3E" w:rsidRPr="0016256B" w:rsidRDefault="0016256B">
      <w:pPr>
        <w:spacing w:line="240" w:lineRule="auto"/>
        <w:rPr>
          <w:b/>
        </w:rPr>
      </w:pPr>
      <w:r w:rsidRPr="0016256B">
        <w:rPr>
          <w:b/>
        </w:rPr>
        <w:t xml:space="preserve">D-2) </w:t>
      </w:r>
      <w:r w:rsidR="0078712D" w:rsidRPr="0016256B">
        <w:rPr>
          <w:b/>
        </w:rPr>
        <w:t>Please fill out the table below with all your</w:t>
      </w:r>
      <w:r w:rsidRPr="0016256B">
        <w:rPr>
          <w:b/>
        </w:rPr>
        <w:t xml:space="preserve"> different event types</w:t>
      </w:r>
    </w:p>
    <w:p w14:paraId="5EAF609A" w14:textId="77777777" w:rsidR="00A77B3E" w:rsidRDefault="00A77B3E">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712"/>
        <w:gridCol w:w="1261"/>
        <w:gridCol w:w="1890"/>
        <w:gridCol w:w="1619"/>
        <w:gridCol w:w="2173"/>
      </w:tblGrid>
      <w:tr w:rsidR="00A77B3E" w14:paraId="35DAE04B"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9E4CA" w14:textId="77777777" w:rsidR="00A77B3E" w:rsidRDefault="006C449E">
            <w:pPr>
              <w:spacing w:line="240" w:lineRule="auto"/>
            </w:pPr>
            <w:r>
              <w:rPr>
                <w:b/>
                <w:bCs/>
                <w:sz w:val="18"/>
                <w:szCs w:val="18"/>
              </w:rPr>
              <w:t>Event type</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AE1FD" w14:textId="77777777" w:rsidR="00A77B3E" w:rsidRDefault="006C449E">
            <w:pPr>
              <w:spacing w:line="240" w:lineRule="auto"/>
            </w:pPr>
            <w:r>
              <w:rPr>
                <w:b/>
                <w:bCs/>
                <w:sz w:val="18"/>
                <w:szCs w:val="18"/>
              </w:rPr>
              <w:t>Price set</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C8120" w14:textId="77777777" w:rsidR="00A77B3E" w:rsidRDefault="00030112">
            <w:pPr>
              <w:spacing w:line="240" w:lineRule="auto"/>
            </w:pPr>
            <w:r>
              <w:rPr>
                <w:b/>
                <w:bCs/>
                <w:sz w:val="18"/>
                <w:szCs w:val="18"/>
              </w:rPr>
              <w:t>Online payment</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276C7" w14:textId="77777777" w:rsidR="00A77B3E" w:rsidRDefault="006C449E">
            <w:pPr>
              <w:spacing w:line="240" w:lineRule="auto"/>
            </w:pPr>
            <w:r>
              <w:rPr>
                <w:b/>
                <w:bCs/>
                <w:sz w:val="18"/>
                <w:szCs w:val="18"/>
              </w:rPr>
              <w:t>Payment Later?</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37513" w14:textId="77777777" w:rsidR="00A77B3E" w:rsidRDefault="006C449E">
            <w:pPr>
              <w:spacing w:line="240" w:lineRule="auto"/>
            </w:pPr>
            <w:r>
              <w:rPr>
                <w:b/>
                <w:bCs/>
                <w:sz w:val="18"/>
                <w:szCs w:val="18"/>
              </w:rPr>
              <w:t>Online registration</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F505C" w14:textId="77777777" w:rsidR="00A77B3E" w:rsidRDefault="00A01B6A">
            <w:pPr>
              <w:spacing w:line="240" w:lineRule="auto"/>
            </w:pPr>
            <w:r>
              <w:rPr>
                <w:b/>
                <w:bCs/>
                <w:sz w:val="18"/>
                <w:szCs w:val="18"/>
              </w:rPr>
              <w:t>Frequency</w:t>
            </w:r>
          </w:p>
        </w:tc>
      </w:tr>
      <w:tr w:rsidR="00A77B3E" w14:paraId="637EEFF2"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754A" w14:textId="77777777" w:rsidR="00A77B3E" w:rsidRDefault="006C449E">
            <w:pPr>
              <w:spacing w:line="240" w:lineRule="auto"/>
            </w:pPr>
            <w:r>
              <w:rPr>
                <w:i/>
                <w:iCs/>
                <w:sz w:val="18"/>
                <w:szCs w:val="18"/>
              </w:rPr>
              <w:t>ex: After-Hours Networking</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F5BC6" w14:textId="77777777" w:rsidR="00A77B3E" w:rsidRDefault="006C449E">
            <w:pPr>
              <w:spacing w:line="240" w:lineRule="auto"/>
            </w:pPr>
            <w:r>
              <w:rPr>
                <w:i/>
                <w:iCs/>
                <w:sz w:val="18"/>
                <w:szCs w:val="18"/>
              </w:rPr>
              <w:t>$15 - members</w:t>
            </w:r>
          </w:p>
          <w:p w14:paraId="61E05DC5" w14:textId="77777777" w:rsidR="00A77B3E" w:rsidRDefault="006C449E">
            <w:pPr>
              <w:spacing w:line="240" w:lineRule="auto"/>
              <w:rPr>
                <w:i/>
                <w:iCs/>
                <w:sz w:val="18"/>
                <w:szCs w:val="18"/>
              </w:rPr>
            </w:pPr>
            <w:r>
              <w:rPr>
                <w:i/>
                <w:iCs/>
                <w:sz w:val="18"/>
                <w:szCs w:val="18"/>
              </w:rPr>
              <w:t>$20 - nonmember</w:t>
            </w:r>
            <w:r>
              <w:rPr>
                <w:sz w:val="18"/>
                <w:szCs w:val="18"/>
              </w:rPr>
              <w:t>s</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3A29" w14:textId="77777777" w:rsidR="00A77B3E" w:rsidRDefault="00030112">
            <w:pPr>
              <w:spacing w:line="240" w:lineRule="auto"/>
            </w:pPr>
            <w:r>
              <w:rPr>
                <w:i/>
                <w:iCs/>
                <w:sz w:val="18"/>
                <w:szCs w:val="18"/>
              </w:rPr>
              <w:t>Yes/No</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30CE" w14:textId="77777777" w:rsidR="00A77B3E" w:rsidRDefault="006C449E">
            <w:pPr>
              <w:spacing w:line="240" w:lineRule="auto"/>
            </w:pPr>
            <w:r>
              <w:rPr>
                <w:i/>
                <w:iCs/>
                <w:sz w:val="18"/>
                <w:szCs w:val="18"/>
              </w:rPr>
              <w:t>Yes by check or CC on the phone</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B16B2" w14:textId="77777777" w:rsidR="00A77B3E" w:rsidRDefault="006C449E">
            <w:pPr>
              <w:spacing w:line="240" w:lineRule="auto"/>
            </w:pPr>
            <w:r>
              <w:rPr>
                <w:i/>
                <w:iCs/>
                <w:sz w:val="18"/>
                <w:szCs w:val="18"/>
              </w:rP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2658F" w14:textId="77777777" w:rsidR="00A77B3E" w:rsidRDefault="00A77B3E">
            <w:pPr>
              <w:spacing w:line="240" w:lineRule="auto"/>
            </w:pPr>
          </w:p>
        </w:tc>
      </w:tr>
      <w:tr w:rsidR="00A77B3E" w14:paraId="4CC64158"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7FE51" w14:textId="0ECB484C" w:rsidR="00A77B3E" w:rsidRDefault="005A55A9">
            <w:pPr>
              <w:spacing w:line="240" w:lineRule="auto"/>
            </w:pPr>
            <w:r>
              <w:t>Annual Conference</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3660" w14:textId="715F90C1" w:rsidR="00A77B3E" w:rsidRDefault="005A55A9">
            <w:pPr>
              <w:spacing w:line="240" w:lineRule="auto"/>
            </w:pPr>
            <w:r>
              <w:t>$100 members, $250 nonmembers</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6EF9E" w14:textId="08622420" w:rsidR="00A77B3E" w:rsidRDefault="005A55A9">
            <w:pPr>
              <w:spacing w:line="240" w:lineRule="auto"/>
            </w:pPr>
            <w:r>
              <w:t>Yes</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36C38" w14:textId="017689F6" w:rsidR="00A77B3E" w:rsidRDefault="005A55A9">
            <w:pPr>
              <w:spacing w:line="240" w:lineRule="auto"/>
            </w:pPr>
            <w:r>
              <w:t>No</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88DF" w14:textId="2C789C3C" w:rsidR="00A77B3E" w:rsidRDefault="005A55A9">
            <w:pPr>
              <w:spacing w:line="240" w:lineRule="auto"/>
            </w:pPr>
            <w: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E9565" w14:textId="48F97867" w:rsidR="00A77B3E" w:rsidRDefault="005A55A9">
            <w:pPr>
              <w:spacing w:line="240" w:lineRule="auto"/>
            </w:pPr>
            <w:r>
              <w:t>Once/year</w:t>
            </w:r>
          </w:p>
        </w:tc>
      </w:tr>
      <w:tr w:rsidR="00A77B3E" w14:paraId="74C60444"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BE42" w14:textId="258CD56C" w:rsidR="00A77B3E" w:rsidRDefault="005A55A9">
            <w:pPr>
              <w:spacing w:line="240" w:lineRule="auto"/>
            </w:pPr>
            <w:r>
              <w:t>Regional meetings</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DC64" w14:textId="5A35B1DA" w:rsidR="00A77B3E" w:rsidRDefault="005A55A9">
            <w:pPr>
              <w:spacing w:line="240" w:lineRule="auto"/>
            </w:pPr>
            <w:r>
              <w:t>None</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D040" w14:textId="76160F49" w:rsidR="00A77B3E" w:rsidRDefault="005A55A9">
            <w:pPr>
              <w:spacing w:line="240" w:lineRule="auto"/>
            </w:pPr>
            <w:r>
              <w:t>No</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250F" w14:textId="595B0E87" w:rsidR="00A77B3E" w:rsidRDefault="005A55A9">
            <w:pPr>
              <w:spacing w:line="240" w:lineRule="auto"/>
            </w:pPr>
            <w:r>
              <w:t>No</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6307" w14:textId="4403F8AC" w:rsidR="00A77B3E" w:rsidRDefault="005A55A9">
            <w:pPr>
              <w:spacing w:line="240" w:lineRule="auto"/>
            </w:pPr>
            <w: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6CE53" w14:textId="544A5FB5" w:rsidR="00A77B3E" w:rsidRDefault="00660EF7">
            <w:pPr>
              <w:spacing w:line="240" w:lineRule="auto"/>
            </w:pPr>
            <w:r>
              <w:t>3-4 times per year</w:t>
            </w:r>
          </w:p>
        </w:tc>
      </w:tr>
      <w:tr w:rsidR="00A77B3E" w14:paraId="49091910"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E94CB" w14:textId="77777777" w:rsidR="00A77B3E" w:rsidRDefault="00A77B3E">
            <w:pPr>
              <w:spacing w:line="240" w:lineRule="auto"/>
            </w:pP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25C2" w14:textId="77777777" w:rsidR="00A77B3E" w:rsidRDefault="00A77B3E">
            <w:pPr>
              <w:spacing w:line="240" w:lineRule="auto"/>
            </w:pP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8609C" w14:textId="77777777" w:rsidR="00A77B3E" w:rsidRDefault="00A77B3E">
            <w:pPr>
              <w:spacing w:line="240" w:lineRule="auto"/>
            </w:pP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F3868" w14:textId="77777777" w:rsidR="00A77B3E" w:rsidRDefault="00A77B3E">
            <w:pPr>
              <w:spacing w:line="240" w:lineRule="auto"/>
            </w:pP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D1A8" w14:textId="77777777" w:rsidR="00A77B3E" w:rsidRDefault="00A77B3E">
            <w:pPr>
              <w:spacing w:line="240" w:lineRule="auto"/>
            </w:pP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F1F1B" w14:textId="77777777" w:rsidR="00A77B3E" w:rsidRDefault="00A77B3E">
            <w:pPr>
              <w:spacing w:line="240" w:lineRule="auto"/>
            </w:pPr>
          </w:p>
        </w:tc>
      </w:tr>
      <w:tr w:rsidR="00A77B3E" w14:paraId="1E201464"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354DF" w14:textId="77777777" w:rsidR="00A77B3E" w:rsidRDefault="00A77B3E">
            <w:pPr>
              <w:spacing w:line="240" w:lineRule="auto"/>
            </w:pP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BFBF3" w14:textId="77777777" w:rsidR="00A77B3E" w:rsidRDefault="00A77B3E">
            <w:pPr>
              <w:spacing w:line="240" w:lineRule="auto"/>
            </w:pP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D8CBF" w14:textId="77777777" w:rsidR="00A77B3E" w:rsidRDefault="00A77B3E">
            <w:pPr>
              <w:spacing w:line="240" w:lineRule="auto"/>
            </w:pP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2B58" w14:textId="77777777" w:rsidR="00A77B3E" w:rsidRDefault="00A77B3E">
            <w:pPr>
              <w:spacing w:line="240" w:lineRule="auto"/>
            </w:pP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8C0A" w14:textId="77777777" w:rsidR="00A77B3E" w:rsidRDefault="00A77B3E">
            <w:pPr>
              <w:spacing w:line="240" w:lineRule="auto"/>
            </w:pP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D1089" w14:textId="77777777" w:rsidR="00A77B3E" w:rsidRDefault="00A77B3E">
            <w:pPr>
              <w:spacing w:line="240" w:lineRule="auto"/>
            </w:pPr>
          </w:p>
        </w:tc>
      </w:tr>
    </w:tbl>
    <w:p w14:paraId="4FBAF1C8" w14:textId="77777777" w:rsidR="00A77B3E" w:rsidRDefault="00A77B3E">
      <w:pPr>
        <w:spacing w:line="240" w:lineRule="auto"/>
      </w:pPr>
    </w:p>
    <w:p w14:paraId="51DA5B00" w14:textId="77777777" w:rsidR="00A77B3E" w:rsidRDefault="00A77B3E">
      <w:pPr>
        <w:spacing w:line="240" w:lineRule="auto"/>
      </w:pPr>
    </w:p>
    <w:p w14:paraId="40E1E492" w14:textId="77777777" w:rsidR="0078712D" w:rsidRDefault="0078712D" w:rsidP="0078712D">
      <w:pPr>
        <w:rPr>
          <w:highlight w:val="yellow"/>
        </w:rPr>
      </w:pPr>
    </w:p>
    <w:p w14:paraId="350A7926" w14:textId="77777777" w:rsidR="00030112" w:rsidRDefault="00030112" w:rsidP="0078712D">
      <w:pPr>
        <w:rPr>
          <w:highlight w:val="yellow"/>
        </w:rPr>
      </w:pPr>
    </w:p>
    <w:p w14:paraId="6DD684EA" w14:textId="77777777" w:rsidR="0078712D" w:rsidRPr="0016256B" w:rsidRDefault="0016256B" w:rsidP="0078712D">
      <w:pPr>
        <w:rPr>
          <w:b/>
        </w:rPr>
      </w:pPr>
      <w:r w:rsidRPr="0016256B">
        <w:rPr>
          <w:b/>
        </w:rPr>
        <w:t xml:space="preserve">D-3) </w:t>
      </w:r>
      <w:r w:rsidR="0078712D" w:rsidRPr="0016256B">
        <w:rPr>
          <w:b/>
        </w:rPr>
        <w:t xml:space="preserve">Would you like to use online event registration? </w:t>
      </w:r>
    </w:p>
    <w:p w14:paraId="59B5E43E" w14:textId="77777777" w:rsidR="0016256B" w:rsidRDefault="0016256B" w:rsidP="0078712D">
      <w:r>
        <w:rPr>
          <w:i/>
        </w:rPr>
        <w:t>Answer No – go to question D-5</w:t>
      </w:r>
      <w:r>
        <w:rPr>
          <w:i/>
        </w:rPr>
        <w:br/>
      </w:r>
    </w:p>
    <w:p w14:paraId="444676E6" w14:textId="5E4C2EB8" w:rsidR="00660EF7" w:rsidRDefault="00660EF7" w:rsidP="0078712D">
      <w:r>
        <w:t>yes</w:t>
      </w:r>
    </w:p>
    <w:p w14:paraId="3201F345" w14:textId="77777777" w:rsidR="0016256B" w:rsidRDefault="0016256B" w:rsidP="0078712D"/>
    <w:p w14:paraId="0FDE6241" w14:textId="77777777" w:rsidR="0016256B" w:rsidRDefault="0016256B" w:rsidP="00030112">
      <w:r w:rsidRPr="0016256B">
        <w:rPr>
          <w:b/>
        </w:rPr>
        <w:t>D-4) P</w:t>
      </w:r>
      <w:r w:rsidR="00030112" w:rsidRPr="0016256B">
        <w:rPr>
          <w:b/>
        </w:rPr>
        <w:t>lease describe what information you want in the page</w:t>
      </w:r>
    </w:p>
    <w:p w14:paraId="616C1654" w14:textId="77777777" w:rsidR="0078712D" w:rsidRDefault="0016256B" w:rsidP="0078712D">
      <w:r>
        <w:t>A</w:t>
      </w:r>
      <w:r w:rsidR="00030112" w:rsidRPr="00022FE4">
        <w:t xml:space="preserve">nd in particular which data you want to collect from the </w:t>
      </w:r>
      <w:r w:rsidR="00030112">
        <w:t xml:space="preserve">registrant </w:t>
      </w:r>
      <w:r w:rsidR="00030112" w:rsidRPr="00022FE4">
        <w:t>including standard and custom data.</w:t>
      </w:r>
    </w:p>
    <w:p w14:paraId="0AA16FA2" w14:textId="77777777" w:rsidR="00A77B3E" w:rsidRDefault="002B2ADC">
      <w:r>
        <w:t>If the custom data has several options, please enumerate the list of options.</w:t>
      </w:r>
      <w:r>
        <w:br/>
        <w:t>i.e. Dietary restrictions: vegetarian, gluten free, vegan</w:t>
      </w:r>
    </w:p>
    <w:p w14:paraId="6E444888" w14:textId="77777777" w:rsidR="002E194D" w:rsidRDefault="002E194D"/>
    <w:p w14:paraId="4C9F6977" w14:textId="1F1110D6" w:rsidR="00030112" w:rsidRPr="00660EF7" w:rsidRDefault="00660EF7">
      <w:pPr>
        <w:rPr>
          <w:b/>
        </w:rPr>
      </w:pPr>
      <w:r w:rsidRPr="00660EF7">
        <w:rPr>
          <w:b/>
        </w:rPr>
        <w:t>Please see our event website, tmcmedia2016.org</w:t>
      </w:r>
    </w:p>
    <w:p w14:paraId="1A9DCEFA" w14:textId="77777777" w:rsidR="00A77B3E" w:rsidRDefault="00A77B3E">
      <w:pPr>
        <w:spacing w:line="240" w:lineRule="auto"/>
      </w:pPr>
    </w:p>
    <w:p w14:paraId="331A1102" w14:textId="77777777" w:rsidR="002E194D" w:rsidRPr="0016256B" w:rsidRDefault="0016256B" w:rsidP="002E194D">
      <w:pPr>
        <w:rPr>
          <w:b/>
        </w:rPr>
      </w:pPr>
      <w:r w:rsidRPr="0016256B">
        <w:rPr>
          <w:b/>
        </w:rPr>
        <w:t xml:space="preserve">D-5) </w:t>
      </w:r>
      <w:r w:rsidR="002E194D" w:rsidRPr="0016256B">
        <w:rPr>
          <w:b/>
        </w:rPr>
        <w:t>Do you offer discount on event? If yes, which one?</w:t>
      </w:r>
    </w:p>
    <w:p w14:paraId="0A0B3872" w14:textId="77777777" w:rsidR="00BC1EE5" w:rsidRDefault="00BC1EE5" w:rsidP="002E194D"/>
    <w:p w14:paraId="6B812229" w14:textId="6CBFA759" w:rsidR="00BC1EE5" w:rsidRDefault="00660EF7" w:rsidP="002E194D">
      <w:r>
        <w:t>yes</w:t>
      </w:r>
    </w:p>
    <w:p w14:paraId="54087A4D" w14:textId="77777777" w:rsidR="00BC1EE5" w:rsidRDefault="00BC1EE5" w:rsidP="002E194D"/>
    <w:p w14:paraId="6448BC1B" w14:textId="77777777" w:rsidR="00BC1EE5" w:rsidRPr="0016256B" w:rsidRDefault="0016256B" w:rsidP="00BC1EE5">
      <w:pPr>
        <w:spacing w:line="240" w:lineRule="auto"/>
        <w:rPr>
          <w:b/>
        </w:rPr>
      </w:pPr>
      <w:r w:rsidRPr="0016256B">
        <w:rPr>
          <w:b/>
        </w:rPr>
        <w:t xml:space="preserve">D-6) </w:t>
      </w:r>
      <w:r w:rsidR="00BC1EE5" w:rsidRPr="0016256B">
        <w:rPr>
          <w:b/>
        </w:rPr>
        <w:t>Do you have any specific information about your event management we should be aware of?</w:t>
      </w:r>
    </w:p>
    <w:p w14:paraId="5565335F" w14:textId="6D852A63" w:rsidR="00911743" w:rsidRDefault="00660EF7" w:rsidP="00D5513F">
      <w:pPr>
        <w:pStyle w:val="Heading3"/>
        <w:rPr>
          <w:sz w:val="32"/>
          <w:szCs w:val="32"/>
        </w:rPr>
      </w:pPr>
      <w:r>
        <w:rPr>
          <w:sz w:val="32"/>
          <w:szCs w:val="32"/>
        </w:rPr>
        <w:t>Yes—longer conversation needed.</w:t>
      </w:r>
    </w:p>
    <w:p w14:paraId="26709C01" w14:textId="77777777" w:rsidR="00D5513F" w:rsidRPr="0016256B" w:rsidRDefault="0016256B" w:rsidP="00D5513F">
      <w:pPr>
        <w:pStyle w:val="Heading3"/>
        <w:rPr>
          <w:sz w:val="32"/>
          <w:szCs w:val="32"/>
          <w:u w:val="single"/>
        </w:rPr>
      </w:pPr>
      <w:r w:rsidRPr="0016256B">
        <w:rPr>
          <w:sz w:val="32"/>
          <w:szCs w:val="32"/>
          <w:u w:val="single"/>
        </w:rPr>
        <w:t xml:space="preserve">E) </w:t>
      </w:r>
      <w:r w:rsidR="00D5513F" w:rsidRPr="0016256B">
        <w:rPr>
          <w:sz w:val="32"/>
          <w:szCs w:val="32"/>
          <w:u w:val="single"/>
        </w:rPr>
        <w:t>Training</w:t>
      </w:r>
      <w:r w:rsidR="00D5513F" w:rsidRPr="0016256B">
        <w:rPr>
          <w:sz w:val="32"/>
          <w:szCs w:val="32"/>
          <w:u w:val="single"/>
        </w:rPr>
        <w:br/>
      </w:r>
    </w:p>
    <w:p w14:paraId="491D99B2" w14:textId="77777777" w:rsidR="00D5513F" w:rsidRPr="0016256B" w:rsidRDefault="0016256B" w:rsidP="00D5513F">
      <w:pPr>
        <w:spacing w:line="240" w:lineRule="auto"/>
        <w:rPr>
          <w:b/>
        </w:rPr>
      </w:pPr>
      <w:r w:rsidRPr="0016256B">
        <w:rPr>
          <w:b/>
        </w:rPr>
        <w:t xml:space="preserve">E-1) </w:t>
      </w:r>
      <w:r w:rsidR="00030112" w:rsidRPr="0016256B">
        <w:rPr>
          <w:b/>
        </w:rPr>
        <w:t>Do you manage trainings?</w:t>
      </w:r>
    </w:p>
    <w:p w14:paraId="0F9E1882" w14:textId="77777777" w:rsidR="00030112" w:rsidRDefault="00B9463C" w:rsidP="00D5513F">
      <w:pPr>
        <w:spacing w:line="240" w:lineRule="auto"/>
      </w:pPr>
      <w:r>
        <w:rPr>
          <w:i/>
        </w:rPr>
        <w:t>Answer No – go to question F-1</w:t>
      </w:r>
    </w:p>
    <w:p w14:paraId="3F1EFAB5" w14:textId="77777777" w:rsidR="00D5513F" w:rsidRDefault="00D5513F" w:rsidP="00D5513F">
      <w:pPr>
        <w:spacing w:line="240" w:lineRule="auto"/>
      </w:pPr>
    </w:p>
    <w:p w14:paraId="2284D689" w14:textId="28B817DF" w:rsidR="00030112" w:rsidRDefault="00660EF7" w:rsidP="00D5513F">
      <w:pPr>
        <w:spacing w:line="240" w:lineRule="auto"/>
      </w:pPr>
      <w:r>
        <w:t>no</w:t>
      </w:r>
    </w:p>
    <w:p w14:paraId="5D270502" w14:textId="77777777" w:rsidR="00D5513F" w:rsidRDefault="00D5513F" w:rsidP="00D5513F">
      <w:pPr>
        <w:spacing w:line="240" w:lineRule="auto"/>
      </w:pPr>
    </w:p>
    <w:p w14:paraId="3CF80341" w14:textId="77777777" w:rsidR="002E194D" w:rsidRPr="00B9463C" w:rsidRDefault="00B9463C" w:rsidP="002E194D">
      <w:pPr>
        <w:spacing w:line="240" w:lineRule="auto"/>
        <w:rPr>
          <w:b/>
        </w:rPr>
      </w:pPr>
      <w:r w:rsidRPr="00B9463C">
        <w:rPr>
          <w:b/>
        </w:rPr>
        <w:t xml:space="preserve">E-2) </w:t>
      </w:r>
      <w:r w:rsidR="002E194D" w:rsidRPr="00B9463C">
        <w:rPr>
          <w:b/>
        </w:rPr>
        <w:t>Please fill out the table below with all your different training</w:t>
      </w:r>
      <w:r>
        <w:rPr>
          <w:b/>
        </w:rPr>
        <w:t xml:space="preserve"> types</w:t>
      </w:r>
    </w:p>
    <w:p w14:paraId="11A1B32D" w14:textId="77777777" w:rsidR="00994EE8" w:rsidRDefault="00994EE8" w:rsidP="00D5513F">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929"/>
        <w:gridCol w:w="1316"/>
        <w:gridCol w:w="2347"/>
        <w:gridCol w:w="1630"/>
        <w:gridCol w:w="1111"/>
      </w:tblGrid>
      <w:tr w:rsidR="00D5513F" w14:paraId="77E4D713"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381AB" w14:textId="77777777" w:rsidR="00D5513F" w:rsidRDefault="00D5513F" w:rsidP="00245D4F">
            <w:pPr>
              <w:spacing w:line="240" w:lineRule="auto"/>
            </w:pPr>
            <w:r>
              <w:rPr>
                <w:b/>
                <w:bCs/>
                <w:sz w:val="18"/>
                <w:szCs w:val="18"/>
              </w:rPr>
              <w:t xml:space="preserve"> Training type</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3911" w14:textId="77777777" w:rsidR="00D5513F" w:rsidRDefault="00D5513F" w:rsidP="00245D4F">
            <w:pPr>
              <w:spacing w:line="240" w:lineRule="auto"/>
            </w:pPr>
            <w:r>
              <w:rPr>
                <w:b/>
                <w:bCs/>
                <w:sz w:val="18"/>
                <w:szCs w:val="18"/>
              </w:rPr>
              <w:t>Price set</w:t>
            </w: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00A5" w14:textId="77777777" w:rsidR="00D5513F" w:rsidRDefault="00030112" w:rsidP="00245D4F">
            <w:pPr>
              <w:spacing w:line="240" w:lineRule="auto"/>
            </w:pPr>
            <w:r>
              <w:rPr>
                <w:b/>
                <w:bCs/>
                <w:sz w:val="18"/>
                <w:szCs w:val="18"/>
              </w:rPr>
              <w:t>Online payment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967A6" w14:textId="77777777" w:rsidR="00D5513F" w:rsidRDefault="00D5513F" w:rsidP="00245D4F">
            <w:pPr>
              <w:spacing w:line="240" w:lineRule="auto"/>
            </w:pPr>
            <w:r>
              <w:rPr>
                <w:b/>
                <w:bCs/>
                <w:sz w:val="18"/>
                <w:szCs w:val="18"/>
              </w:rPr>
              <w:t>Payment Later?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A1D80" w14:textId="77777777" w:rsidR="00D5513F" w:rsidRDefault="00D5513F" w:rsidP="00245D4F">
            <w:pPr>
              <w:spacing w:line="240" w:lineRule="auto"/>
            </w:pPr>
            <w:r>
              <w:rPr>
                <w:b/>
                <w:bCs/>
                <w:sz w:val="18"/>
                <w:szCs w:val="18"/>
              </w:rPr>
              <w:t>Online 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A9B4F" w14:textId="77777777" w:rsidR="00D5513F" w:rsidRDefault="005E08BB" w:rsidP="00245D4F">
            <w:pPr>
              <w:spacing w:line="240" w:lineRule="auto"/>
            </w:pPr>
            <w:r>
              <w:rPr>
                <w:b/>
                <w:bCs/>
                <w:sz w:val="18"/>
                <w:szCs w:val="18"/>
              </w:rPr>
              <w:t>Frequency</w:t>
            </w:r>
          </w:p>
        </w:tc>
      </w:tr>
      <w:tr w:rsidR="00D5513F" w14:paraId="75507D0F"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BE8A5" w14:textId="77777777" w:rsidR="00D5513F" w:rsidRDefault="00D5513F" w:rsidP="00245D4F">
            <w:pPr>
              <w:spacing w:line="240" w:lineRule="auto"/>
            </w:pPr>
            <w:r>
              <w:rPr>
                <w:i/>
                <w:iCs/>
                <w:sz w:val="18"/>
                <w:szCs w:val="18"/>
              </w:rPr>
              <w:t>ex: Growing your individual donor program</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8B56B" w14:textId="77777777" w:rsidR="00D5513F" w:rsidRPr="003C6D4A" w:rsidRDefault="00D5513F" w:rsidP="00245D4F">
            <w:pPr>
              <w:spacing w:line="240" w:lineRule="auto"/>
            </w:pPr>
            <w:r>
              <w:rPr>
                <w:i/>
                <w:iCs/>
                <w:sz w:val="18"/>
                <w:szCs w:val="18"/>
              </w:rPr>
              <w:t>$110</w:t>
            </w: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49B8B" w14:textId="77777777" w:rsidR="00D5513F" w:rsidRDefault="00030112" w:rsidP="00245D4F">
            <w:pPr>
              <w:spacing w:line="240" w:lineRule="auto"/>
            </w:pPr>
            <w:r>
              <w:rPr>
                <w:i/>
                <w:iCs/>
                <w:sz w:val="18"/>
                <w:szCs w:val="18"/>
              </w:rPr>
              <w:t>Yes/No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FFCE3" w14:textId="77777777" w:rsidR="00D5513F" w:rsidRDefault="00D5513F" w:rsidP="00245D4F">
            <w:pPr>
              <w:spacing w:line="240" w:lineRule="auto"/>
            </w:pPr>
            <w:r>
              <w:rPr>
                <w:i/>
                <w:iCs/>
                <w:sz w:val="18"/>
                <w:szCs w:val="18"/>
              </w:rPr>
              <w:t>Yes by check or CC on the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55EB1" w14:textId="77777777" w:rsidR="00D5513F" w:rsidRDefault="00D5513F" w:rsidP="00245D4F">
            <w:pPr>
              <w:spacing w:line="240" w:lineRule="auto"/>
            </w:pPr>
            <w:r>
              <w:rPr>
                <w:i/>
                <w:iCs/>
                <w:sz w:val="18"/>
                <w:szCs w:val="18"/>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E780E" w14:textId="77777777" w:rsidR="00D5513F" w:rsidRDefault="00D5513F" w:rsidP="00245D4F">
            <w:pPr>
              <w:spacing w:line="240" w:lineRule="auto"/>
            </w:pPr>
          </w:p>
        </w:tc>
      </w:tr>
      <w:tr w:rsidR="00D5513F" w14:paraId="4A02C1B8"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AAFB2"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1441"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D0496"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5DBCF"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E94E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2456" w14:textId="77777777" w:rsidR="00D5513F" w:rsidRDefault="00D5513F" w:rsidP="00245D4F">
            <w:pPr>
              <w:spacing w:line="240" w:lineRule="auto"/>
            </w:pPr>
          </w:p>
        </w:tc>
      </w:tr>
      <w:tr w:rsidR="00D5513F" w14:paraId="16A355E5"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9ECF"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F6BC7"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7F72"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FD34"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55DA0"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A3A1" w14:textId="77777777" w:rsidR="00D5513F" w:rsidRDefault="00D5513F" w:rsidP="00245D4F">
            <w:pPr>
              <w:spacing w:line="240" w:lineRule="auto"/>
            </w:pPr>
          </w:p>
        </w:tc>
      </w:tr>
      <w:tr w:rsidR="00D5513F" w14:paraId="408287ED"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F628"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0657"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21F16"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3C8D"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B17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7BA" w14:textId="77777777" w:rsidR="00D5513F" w:rsidRDefault="00D5513F" w:rsidP="00245D4F">
            <w:pPr>
              <w:spacing w:line="240" w:lineRule="auto"/>
            </w:pPr>
          </w:p>
        </w:tc>
      </w:tr>
      <w:tr w:rsidR="00D5513F" w14:paraId="5D39BEB9"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6497"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0D85C"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923A7"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9C87"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6BF3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3329E" w14:textId="77777777" w:rsidR="00D5513F" w:rsidRDefault="00D5513F" w:rsidP="00245D4F">
            <w:pPr>
              <w:spacing w:line="240" w:lineRule="auto"/>
            </w:pPr>
          </w:p>
        </w:tc>
      </w:tr>
    </w:tbl>
    <w:p w14:paraId="0B56ABA2" w14:textId="77777777" w:rsidR="00D5513F" w:rsidRDefault="00D5513F" w:rsidP="00D5513F">
      <w:pPr>
        <w:spacing w:line="240" w:lineRule="auto"/>
      </w:pPr>
    </w:p>
    <w:p w14:paraId="170312F6" w14:textId="77777777" w:rsidR="00D5513F" w:rsidRDefault="00D5513F" w:rsidP="00D5513F">
      <w:pPr>
        <w:spacing w:line="240" w:lineRule="auto"/>
      </w:pPr>
    </w:p>
    <w:p w14:paraId="6BFB282E" w14:textId="77777777" w:rsidR="002E194D" w:rsidRDefault="002E194D" w:rsidP="002E194D">
      <w:pPr>
        <w:spacing w:line="240" w:lineRule="auto"/>
      </w:pPr>
    </w:p>
    <w:p w14:paraId="1D414B1F" w14:textId="77777777" w:rsidR="00B9463C" w:rsidRDefault="00B9463C" w:rsidP="00030112">
      <w:pPr>
        <w:rPr>
          <w:b/>
        </w:rPr>
      </w:pPr>
      <w:r w:rsidRPr="00B9463C">
        <w:rPr>
          <w:b/>
        </w:rPr>
        <w:t xml:space="preserve">E-3) </w:t>
      </w:r>
      <w:r w:rsidR="002E194D" w:rsidRPr="00B9463C">
        <w:rPr>
          <w:b/>
        </w:rPr>
        <w:t>Would you like to use online registration?</w:t>
      </w:r>
    </w:p>
    <w:p w14:paraId="6CEBB901" w14:textId="77777777" w:rsidR="00B9463C" w:rsidRDefault="00B9463C" w:rsidP="00030112">
      <w:pPr>
        <w:rPr>
          <w:i/>
        </w:rPr>
      </w:pPr>
      <w:r>
        <w:rPr>
          <w:i/>
        </w:rPr>
        <w:t>Answer No – go to question F-1</w:t>
      </w:r>
    </w:p>
    <w:p w14:paraId="2A2545EA" w14:textId="77777777" w:rsidR="00B9463C" w:rsidRDefault="00B9463C" w:rsidP="00030112"/>
    <w:p w14:paraId="72F7E0DF" w14:textId="77777777" w:rsidR="003A7A03" w:rsidRDefault="003A7A03" w:rsidP="00030112"/>
    <w:p w14:paraId="2A7AB410" w14:textId="77777777" w:rsidR="00B9463C" w:rsidRDefault="002E194D" w:rsidP="00030112">
      <w:r>
        <w:br/>
      </w:r>
      <w:r w:rsidR="00B9463C" w:rsidRPr="00B9463C">
        <w:rPr>
          <w:b/>
        </w:rPr>
        <w:t>E-4) P</w:t>
      </w:r>
      <w:r w:rsidR="00030112" w:rsidRPr="00B9463C">
        <w:rPr>
          <w:b/>
        </w:rPr>
        <w:t>lease describe what information you want in the page</w:t>
      </w:r>
    </w:p>
    <w:p w14:paraId="405A96C4" w14:textId="77777777" w:rsidR="00030112" w:rsidRDefault="00B9463C" w:rsidP="00030112">
      <w:r>
        <w:t>A</w:t>
      </w:r>
      <w:r w:rsidR="00030112" w:rsidRPr="00022FE4">
        <w:t xml:space="preserve">nd in particular which data you want to collect from the </w:t>
      </w:r>
      <w:r w:rsidR="00030112">
        <w:t xml:space="preserve">registrant </w:t>
      </w:r>
      <w:r w:rsidR="00030112" w:rsidRPr="00022FE4">
        <w:t>including standard and custom data.</w:t>
      </w:r>
    </w:p>
    <w:p w14:paraId="6E56A595" w14:textId="77777777" w:rsidR="002E194D" w:rsidRDefault="002E194D" w:rsidP="002E194D"/>
    <w:p w14:paraId="0D1B30CE" w14:textId="77777777" w:rsidR="00A77B3E" w:rsidRDefault="00A77B3E">
      <w:pPr>
        <w:spacing w:line="240" w:lineRule="auto"/>
      </w:pPr>
    </w:p>
    <w:p w14:paraId="672C030F" w14:textId="77777777" w:rsidR="00A77B3E" w:rsidRPr="00B9463C" w:rsidRDefault="00B9463C">
      <w:pPr>
        <w:pStyle w:val="Heading3"/>
        <w:rPr>
          <w:sz w:val="32"/>
          <w:szCs w:val="32"/>
          <w:u w:val="single"/>
        </w:rPr>
      </w:pPr>
      <w:bookmarkStart w:id="14" w:name="h.74kaxr6lze84"/>
      <w:bookmarkEnd w:id="14"/>
      <w:r w:rsidRPr="00B9463C">
        <w:rPr>
          <w:sz w:val="32"/>
          <w:szCs w:val="32"/>
          <w:u w:val="single"/>
        </w:rPr>
        <w:t xml:space="preserve">F) </w:t>
      </w:r>
      <w:r w:rsidR="006C449E" w:rsidRPr="00B9463C">
        <w:rPr>
          <w:sz w:val="32"/>
          <w:szCs w:val="32"/>
          <w:u w:val="single"/>
        </w:rPr>
        <w:t>Services</w:t>
      </w:r>
    </w:p>
    <w:p w14:paraId="1E7E4772" w14:textId="77777777" w:rsidR="00851762" w:rsidRDefault="00851762"/>
    <w:p w14:paraId="6D879097" w14:textId="77777777" w:rsidR="00A77B3E" w:rsidRPr="00E67331" w:rsidRDefault="00E67331">
      <w:pPr>
        <w:rPr>
          <w:b/>
        </w:rPr>
      </w:pPr>
      <w:r w:rsidRPr="00410B22">
        <w:rPr>
          <w:b/>
        </w:rPr>
        <w:t xml:space="preserve">F-1) </w:t>
      </w:r>
      <w:r w:rsidR="00BC1EE5" w:rsidRPr="00410B22">
        <w:rPr>
          <w:b/>
        </w:rPr>
        <w:t>Do you offer services to your constituents?</w:t>
      </w:r>
      <w:r w:rsidR="00BC1EE5" w:rsidRPr="00E67331">
        <w:rPr>
          <w:b/>
        </w:rPr>
        <w:t xml:space="preserve"> </w:t>
      </w:r>
    </w:p>
    <w:p w14:paraId="04C2E932" w14:textId="77777777" w:rsidR="00BC1EE5" w:rsidRDefault="00BC1EE5">
      <w:r>
        <w:t>i.e. consulting, trade mission, …</w:t>
      </w:r>
    </w:p>
    <w:p w14:paraId="4478CBDA" w14:textId="77777777" w:rsidR="00994EE8" w:rsidRDefault="00994EE8"/>
    <w:p w14:paraId="1FEC9763" w14:textId="5E357DF1" w:rsidR="00EB3945" w:rsidRDefault="00660EF7">
      <w:r>
        <w:rPr>
          <w:i/>
        </w:rPr>
        <w:t>yes</w:t>
      </w:r>
    </w:p>
    <w:p w14:paraId="52786F9B" w14:textId="77777777" w:rsidR="00BC1EE5" w:rsidRDefault="00BC1EE5"/>
    <w:p w14:paraId="715E6173" w14:textId="77777777" w:rsidR="00A77B3E" w:rsidRPr="00E67331" w:rsidRDefault="00E67331">
      <w:pPr>
        <w:spacing w:line="240" w:lineRule="auto"/>
        <w:rPr>
          <w:b/>
        </w:rPr>
      </w:pPr>
      <w:r w:rsidRPr="00410B22">
        <w:rPr>
          <w:b/>
        </w:rPr>
        <w:t xml:space="preserve">F-2) </w:t>
      </w:r>
      <w:r w:rsidR="00EB3945">
        <w:rPr>
          <w:b/>
        </w:rPr>
        <w:t>W</w:t>
      </w:r>
      <w:r w:rsidR="003A3000" w:rsidRPr="00410B22">
        <w:rPr>
          <w:b/>
        </w:rPr>
        <w:t>hat are the service types that you are offering?</w:t>
      </w:r>
      <w:r w:rsidR="003A3000" w:rsidRPr="00E67331">
        <w:rPr>
          <w:b/>
        </w:rPr>
        <w:t xml:space="preserve"> </w:t>
      </w:r>
    </w:p>
    <w:p w14:paraId="4CCD784E" w14:textId="77777777" w:rsidR="00123858" w:rsidRDefault="00123858" w:rsidP="00123858">
      <w:pPr>
        <w:spacing w:line="240" w:lineRule="auto"/>
      </w:pPr>
      <w:r w:rsidRPr="00BC1EE5">
        <w:t>Please fill out the table below with all your different service types.</w:t>
      </w:r>
    </w:p>
    <w:p w14:paraId="018D282C" w14:textId="77777777" w:rsidR="00BC1EE5" w:rsidRDefault="00BC1EE5" w:rsidP="00123858">
      <w:pPr>
        <w:spacing w:line="240" w:lineRule="auto"/>
      </w:pPr>
    </w:p>
    <w:p w14:paraId="1F4ADFAD" w14:textId="77777777" w:rsidR="00A77B3E" w:rsidRDefault="00A77B3E">
      <w:pPr>
        <w:spacing w:line="240" w:lineRule="auto"/>
      </w:pPr>
    </w:p>
    <w:tbl>
      <w:tblPr>
        <w:tblW w:w="477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4583"/>
        <w:gridCol w:w="1883"/>
        <w:gridCol w:w="1624"/>
      </w:tblGrid>
      <w:tr w:rsidR="00792B4C" w14:paraId="4C8361ED"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3B277" w14:textId="77777777" w:rsidR="00792B4C" w:rsidRDefault="00792B4C">
            <w:pPr>
              <w:spacing w:line="240" w:lineRule="auto"/>
            </w:pPr>
            <w:r>
              <w:rPr>
                <w:b/>
                <w:bCs/>
                <w:sz w:val="18"/>
                <w:szCs w:val="18"/>
              </w:rPr>
              <w:t>Service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22A33" w14:textId="77777777" w:rsidR="00792B4C" w:rsidRDefault="00792B4C">
            <w:pPr>
              <w:spacing w:line="240" w:lineRule="auto"/>
            </w:pPr>
            <w:r>
              <w:rPr>
                <w:b/>
                <w:bCs/>
                <w:sz w:val="18"/>
                <w:szCs w:val="18"/>
              </w:rPr>
              <w:t>Description</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DA1A" w14:textId="77777777" w:rsidR="00792B4C" w:rsidRDefault="00792B4C">
            <w:pPr>
              <w:spacing w:line="240" w:lineRule="auto"/>
            </w:pPr>
            <w:r>
              <w:rPr>
                <w:b/>
                <w:bCs/>
                <w:sz w:val="18"/>
                <w:szCs w:val="18"/>
              </w:rPr>
              <w:t xml:space="preserve">Online registration </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0B82" w14:textId="77777777" w:rsidR="00792B4C" w:rsidRDefault="00D703D7">
            <w:pPr>
              <w:spacing w:line="240" w:lineRule="auto"/>
            </w:pPr>
            <w:r>
              <w:rPr>
                <w:b/>
                <w:bCs/>
                <w:sz w:val="18"/>
                <w:szCs w:val="18"/>
              </w:rPr>
              <w:t>Service Cost</w:t>
            </w:r>
          </w:p>
        </w:tc>
      </w:tr>
      <w:tr w:rsidR="00792B4C" w14:paraId="6B219E6F"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0A9EC" w14:textId="77777777" w:rsidR="00792B4C" w:rsidRDefault="00792B4C">
            <w:pPr>
              <w:spacing w:line="240" w:lineRule="auto"/>
            </w:pPr>
            <w:r>
              <w:rPr>
                <w:i/>
                <w:iCs/>
                <w:sz w:val="18"/>
                <w:szCs w:val="18"/>
              </w:rPr>
              <w:t>ex: J1 Visa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3A0FF" w14:textId="77777777" w:rsidR="00792B4C" w:rsidRDefault="00792B4C">
            <w:pPr>
              <w:spacing w:line="240" w:lineRule="auto"/>
            </w:pPr>
            <w:r>
              <w:rPr>
                <w:i/>
                <w:iCs/>
                <w:sz w:val="18"/>
                <w:szCs w:val="18"/>
              </w:rPr>
              <w:t>Facilitate the J1-Visa process for host companies</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1D71" w14:textId="77777777" w:rsidR="00792B4C" w:rsidRDefault="00792B4C">
            <w:pPr>
              <w:spacing w:line="240" w:lineRule="auto"/>
            </w:pPr>
            <w:r>
              <w:rPr>
                <w:i/>
                <w:iCs/>
                <w:sz w:val="18"/>
                <w:szCs w:val="18"/>
              </w:rPr>
              <w:t>No</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6AD7" w14:textId="77777777" w:rsidR="00792B4C" w:rsidRDefault="00D703D7">
            <w:pPr>
              <w:spacing w:line="240" w:lineRule="auto"/>
            </w:pPr>
            <w:r>
              <w:rPr>
                <w:i/>
                <w:iCs/>
                <w:sz w:val="18"/>
                <w:szCs w:val="18"/>
              </w:rPr>
              <w:t>$5.000</w:t>
            </w:r>
          </w:p>
        </w:tc>
      </w:tr>
      <w:tr w:rsidR="00792B4C" w14:paraId="5318DB5A"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7EA7C" w14:textId="67DA96CE" w:rsidR="00792B4C" w:rsidRPr="00164266" w:rsidRDefault="00660EF7">
            <w:pPr>
              <w:spacing w:line="240" w:lineRule="auto"/>
              <w:rPr>
                <w:i/>
                <w:sz w:val="18"/>
                <w:szCs w:val="18"/>
              </w:rPr>
            </w:pPr>
            <w:r>
              <w:rPr>
                <w:i/>
                <w:sz w:val="18"/>
                <w:szCs w:val="18"/>
              </w:rPr>
              <w:t>Seat on Cision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B48BA" w14:textId="47D85A57" w:rsidR="00792B4C" w:rsidRDefault="00660EF7">
            <w:pPr>
              <w:spacing w:line="240" w:lineRule="auto"/>
            </w:pPr>
            <w:r>
              <w:t>Share a seat on the Cision PR database</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1CB75" w14:textId="7699957E"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710B6" w14:textId="7AD6189B" w:rsidR="00792B4C" w:rsidRDefault="00660EF7">
            <w:pPr>
              <w:spacing w:line="240" w:lineRule="auto"/>
            </w:pPr>
            <w:r>
              <w:t>$600</w:t>
            </w:r>
          </w:p>
        </w:tc>
      </w:tr>
      <w:tr w:rsidR="00792B4C" w14:paraId="7FE2FB54" w14:textId="77777777" w:rsidTr="00BC1EE5">
        <w:trPr>
          <w:trHeight w:val="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DF3D" w14:textId="027ADDC3" w:rsidR="00792B4C" w:rsidRDefault="00660EF7">
            <w:pPr>
              <w:spacing w:line="240" w:lineRule="auto"/>
            </w:pPr>
            <w:r>
              <w:t>What 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154E" w14:textId="3E9A213C" w:rsidR="00792B4C" w:rsidRDefault="00660EF7">
            <w:pPr>
              <w:spacing w:line="240" w:lineRule="auto"/>
            </w:pPr>
            <w:r>
              <w:t>Bulk buy your email from What Counts</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62BC7" w14:textId="39F9D8C3"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2DFC" w14:textId="40FD72C7" w:rsidR="00792B4C" w:rsidRDefault="00660EF7">
            <w:pPr>
              <w:spacing w:line="240" w:lineRule="auto"/>
            </w:pPr>
            <w:r>
              <w:t>*complex</w:t>
            </w:r>
          </w:p>
        </w:tc>
      </w:tr>
      <w:tr w:rsidR="00792B4C" w14:paraId="3417C239" w14:textId="77777777" w:rsidTr="00BC1EE5">
        <w:trPr>
          <w:trHeight w:val="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0BD1A" w14:textId="56291023" w:rsidR="00792B4C" w:rsidRDefault="00660EF7">
            <w:pPr>
              <w:spacing w:line="240" w:lineRule="auto"/>
            </w:pPr>
            <w:r>
              <w:t>Chartbeat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36462" w14:textId="005CF260" w:rsidR="00792B4C" w:rsidRDefault="00660EF7">
            <w:pPr>
              <w:spacing w:line="240" w:lineRule="auto"/>
            </w:pPr>
            <w:r>
              <w:t>Deep Discount on Chartbeat</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10EB" w14:textId="08CAF052"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D106" w14:textId="72C3CF4F" w:rsidR="00792B4C" w:rsidRDefault="00660EF7">
            <w:pPr>
              <w:spacing w:line="240" w:lineRule="auto"/>
            </w:pPr>
            <w:r>
              <w:t>$1500 but reg only available 2/year</w:t>
            </w:r>
          </w:p>
        </w:tc>
      </w:tr>
      <w:tr w:rsidR="00792B4C" w14:paraId="61C8C528" w14:textId="77777777" w:rsidTr="00BC1EE5">
        <w:trPr>
          <w:trHeight w:val="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2E5E4" w14:textId="77777777" w:rsidR="00792B4C" w:rsidRDefault="00792B4C">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25DB" w14:textId="77777777" w:rsidR="00792B4C" w:rsidRDefault="00792B4C">
            <w:pPr>
              <w:spacing w:line="240" w:lineRule="auto"/>
            </w:pP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2E14" w14:textId="77777777" w:rsidR="00792B4C" w:rsidRDefault="00792B4C">
            <w:pPr>
              <w:spacing w:line="240" w:lineRule="auto"/>
            </w:pP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3A835" w14:textId="77777777" w:rsidR="00792B4C" w:rsidRDefault="00792B4C">
            <w:pPr>
              <w:spacing w:line="240" w:lineRule="auto"/>
            </w:pPr>
          </w:p>
        </w:tc>
      </w:tr>
    </w:tbl>
    <w:p w14:paraId="6E406971" w14:textId="77777777" w:rsidR="00A77B3E" w:rsidRDefault="00A77B3E">
      <w:pPr>
        <w:spacing w:line="240" w:lineRule="auto"/>
      </w:pPr>
    </w:p>
    <w:p w14:paraId="381A130E" w14:textId="77777777" w:rsidR="00A77B3E" w:rsidRDefault="00A77B3E"/>
    <w:p w14:paraId="5B59D56E" w14:textId="77777777" w:rsidR="00765565" w:rsidRDefault="00765565"/>
    <w:p w14:paraId="205DB288" w14:textId="77777777" w:rsidR="00123858" w:rsidRDefault="00E67331" w:rsidP="0036244B">
      <w:r w:rsidRPr="00E67331">
        <w:rPr>
          <w:b/>
        </w:rPr>
        <w:t xml:space="preserve">F-3) </w:t>
      </w:r>
      <w:r w:rsidR="00BC1EE5" w:rsidRPr="00E67331">
        <w:rPr>
          <w:b/>
        </w:rPr>
        <w:t xml:space="preserve">For each service </w:t>
      </w:r>
      <w:r w:rsidR="00123858" w:rsidRPr="00E67331">
        <w:rPr>
          <w:b/>
        </w:rPr>
        <w:t xml:space="preserve">you </w:t>
      </w:r>
      <w:r w:rsidR="00BC1EE5" w:rsidRPr="00E67331">
        <w:rPr>
          <w:b/>
        </w:rPr>
        <w:t xml:space="preserve">would </w:t>
      </w:r>
      <w:r w:rsidR="00123858" w:rsidRPr="00E67331">
        <w:rPr>
          <w:b/>
        </w:rPr>
        <w:t>l</w:t>
      </w:r>
      <w:r w:rsidR="000E188D" w:rsidRPr="00E67331">
        <w:rPr>
          <w:b/>
        </w:rPr>
        <w:t xml:space="preserve">ike to </w:t>
      </w:r>
      <w:r w:rsidR="00BC1EE5" w:rsidRPr="00E67331">
        <w:rPr>
          <w:b/>
        </w:rPr>
        <w:t xml:space="preserve">have </w:t>
      </w:r>
      <w:r w:rsidR="000E188D" w:rsidRPr="00E67331">
        <w:rPr>
          <w:b/>
        </w:rPr>
        <w:t>online form</w:t>
      </w:r>
      <w:r w:rsidR="00BC1EE5" w:rsidRPr="00E67331">
        <w:rPr>
          <w:b/>
        </w:rPr>
        <w:t xml:space="preserve"> (there is a yes in the column Online Registration)</w:t>
      </w:r>
      <w:r>
        <w:rPr>
          <w:b/>
        </w:rPr>
        <w:br/>
      </w:r>
      <w:r>
        <w:t>P</w:t>
      </w:r>
      <w:r w:rsidR="00BC1EE5" w:rsidRPr="00022FE4">
        <w:t xml:space="preserve">lease describe what information you want in the </w:t>
      </w:r>
      <w:r w:rsidR="00BC1EE5">
        <w:t>form</w:t>
      </w:r>
      <w:r w:rsidR="00BC1EE5" w:rsidRPr="00022FE4">
        <w:t xml:space="preserve">, and in particular which data you want to collect from the </w:t>
      </w:r>
      <w:r w:rsidR="00BC1EE5">
        <w:t xml:space="preserve">contact (individual, organization, household) </w:t>
      </w:r>
      <w:r w:rsidR="00BC1EE5" w:rsidRPr="00022FE4">
        <w:t>including standard and custom data.</w:t>
      </w:r>
      <w:r w:rsidR="001912D4">
        <w:t xml:space="preserve"> </w:t>
      </w:r>
    </w:p>
    <w:p w14:paraId="4596CF84" w14:textId="77777777" w:rsidR="00851762" w:rsidRDefault="00851762"/>
    <w:p w14:paraId="45A3D910" w14:textId="77777777" w:rsidR="0036244B" w:rsidRDefault="0036244B"/>
    <w:p w14:paraId="39CB1A0C" w14:textId="77777777" w:rsidR="0036244B" w:rsidRDefault="0036244B"/>
    <w:p w14:paraId="3FB31307" w14:textId="77777777" w:rsidR="00851762" w:rsidRDefault="00851762"/>
    <w:p w14:paraId="53EDD71F" w14:textId="77777777" w:rsidR="00851762" w:rsidRDefault="00851762"/>
    <w:p w14:paraId="6662A976" w14:textId="77777777" w:rsidR="00A77B3E" w:rsidRPr="00E67331" w:rsidRDefault="00E67331" w:rsidP="00E57C5D">
      <w:pPr>
        <w:spacing w:line="240" w:lineRule="auto"/>
        <w:rPr>
          <w:b/>
          <w:bCs/>
          <w:sz w:val="32"/>
          <w:szCs w:val="32"/>
          <w:u w:val="single"/>
        </w:rPr>
      </w:pPr>
      <w:bookmarkStart w:id="15" w:name="h.564p1xuq4497"/>
      <w:bookmarkStart w:id="16" w:name="h.haxo8v158p0w"/>
      <w:bookmarkStart w:id="17" w:name="h.xl8gjfa01w95"/>
      <w:bookmarkEnd w:id="15"/>
      <w:bookmarkEnd w:id="16"/>
      <w:bookmarkEnd w:id="17"/>
      <w:r w:rsidRPr="00E67331">
        <w:rPr>
          <w:b/>
          <w:sz w:val="32"/>
          <w:szCs w:val="32"/>
          <w:u w:val="single"/>
        </w:rPr>
        <w:t xml:space="preserve">G) </w:t>
      </w:r>
      <w:r w:rsidR="006C449E" w:rsidRPr="00E67331">
        <w:rPr>
          <w:b/>
          <w:sz w:val="32"/>
          <w:szCs w:val="32"/>
          <w:u w:val="single"/>
        </w:rPr>
        <w:t>Volunteers</w:t>
      </w:r>
    </w:p>
    <w:p w14:paraId="720BEE9A" w14:textId="77777777" w:rsidR="00A77B3E" w:rsidRDefault="00A77B3E">
      <w:pPr>
        <w:spacing w:line="240" w:lineRule="auto"/>
      </w:pPr>
    </w:p>
    <w:p w14:paraId="4ECD88E0" w14:textId="77777777" w:rsidR="00A77B3E" w:rsidRPr="00410B22" w:rsidRDefault="00410B22">
      <w:pPr>
        <w:rPr>
          <w:b/>
        </w:rPr>
      </w:pPr>
      <w:r w:rsidRPr="00526855">
        <w:rPr>
          <w:b/>
        </w:rPr>
        <w:t xml:space="preserve">G-1) </w:t>
      </w:r>
      <w:r w:rsidR="000E188D" w:rsidRPr="00526855">
        <w:rPr>
          <w:b/>
        </w:rPr>
        <w:t>D</w:t>
      </w:r>
      <w:r w:rsidR="006C449E" w:rsidRPr="00526855">
        <w:rPr>
          <w:b/>
        </w:rPr>
        <w:t>o you work with volunteers?</w:t>
      </w:r>
    </w:p>
    <w:p w14:paraId="3E08C7D3" w14:textId="77777777" w:rsidR="00410B22" w:rsidRDefault="00410B22">
      <w:pPr>
        <w:rPr>
          <w:i/>
        </w:rPr>
      </w:pPr>
      <w:r>
        <w:rPr>
          <w:i/>
        </w:rPr>
        <w:t>Answer No – go to question H-1</w:t>
      </w:r>
    </w:p>
    <w:p w14:paraId="5CF50D32" w14:textId="77777777" w:rsidR="00660EF7" w:rsidRDefault="00660EF7">
      <w:pPr>
        <w:rPr>
          <w:i/>
        </w:rPr>
      </w:pPr>
    </w:p>
    <w:p w14:paraId="40082EFA" w14:textId="14FEF14F" w:rsidR="00660EF7" w:rsidRDefault="00660EF7">
      <w:pPr>
        <w:rPr>
          <w:i/>
        </w:rPr>
      </w:pPr>
      <w:r>
        <w:rPr>
          <w:i/>
        </w:rPr>
        <w:t>yes</w:t>
      </w:r>
    </w:p>
    <w:p w14:paraId="71E6CA4F" w14:textId="77777777" w:rsidR="00410B22" w:rsidRDefault="00410B22">
      <w:pPr>
        <w:rPr>
          <w:i/>
        </w:rPr>
      </w:pPr>
    </w:p>
    <w:p w14:paraId="3DEC1EAD" w14:textId="77777777" w:rsidR="00410B22" w:rsidRDefault="00410B22"/>
    <w:p w14:paraId="2661B4EE" w14:textId="77777777" w:rsidR="00A77B3E" w:rsidRPr="00410B22" w:rsidRDefault="00410B22">
      <w:pPr>
        <w:rPr>
          <w:b/>
        </w:rPr>
      </w:pPr>
      <w:r w:rsidRPr="00410B22">
        <w:rPr>
          <w:b/>
        </w:rPr>
        <w:t>G-2) A</w:t>
      </w:r>
      <w:r w:rsidR="006C449E" w:rsidRPr="00410B22">
        <w:rPr>
          <w:b/>
        </w:rPr>
        <w:t xml:space="preserve">t which occasion do you need volunteers? </w:t>
      </w:r>
    </w:p>
    <w:p w14:paraId="0D66DF63" w14:textId="77777777" w:rsidR="00A77B3E" w:rsidRDefault="00A77B3E"/>
    <w:p w14:paraId="3E949309" w14:textId="137C17ED" w:rsidR="00A77B3E" w:rsidRDefault="00660EF7">
      <w:r>
        <w:t>conference</w:t>
      </w:r>
    </w:p>
    <w:p w14:paraId="64D99157" w14:textId="77777777" w:rsidR="00A77B3E" w:rsidRDefault="00A77B3E"/>
    <w:p w14:paraId="09A9A4FA" w14:textId="77777777" w:rsidR="00A77B3E" w:rsidRDefault="00410B22">
      <w:pPr>
        <w:rPr>
          <w:b/>
        </w:rPr>
      </w:pPr>
      <w:r w:rsidRPr="00410B22">
        <w:rPr>
          <w:b/>
        </w:rPr>
        <w:t xml:space="preserve">G-3) </w:t>
      </w:r>
      <w:r w:rsidR="006C449E" w:rsidRPr="00410B22">
        <w:rPr>
          <w:b/>
        </w:rPr>
        <w:t>Do you need to track c</w:t>
      </w:r>
      <w:r w:rsidR="000E188D" w:rsidRPr="00410B22">
        <w:rPr>
          <w:b/>
        </w:rPr>
        <w:t>ustom data about the volunteer?</w:t>
      </w:r>
    </w:p>
    <w:p w14:paraId="4C2AD3A6" w14:textId="77777777" w:rsidR="00410B22" w:rsidRDefault="00410B22">
      <w:pPr>
        <w:rPr>
          <w:b/>
        </w:rPr>
      </w:pPr>
      <w:r>
        <w:rPr>
          <w:i/>
        </w:rPr>
        <w:t>Answer No – go to question G-5</w:t>
      </w:r>
    </w:p>
    <w:p w14:paraId="2206766D" w14:textId="1AF668BA" w:rsidR="00410B22" w:rsidRDefault="00410B22">
      <w:pPr>
        <w:rPr>
          <w:b/>
        </w:rPr>
      </w:pPr>
      <w:r>
        <w:rPr>
          <w:b/>
        </w:rPr>
        <w:br/>
      </w:r>
      <w:r w:rsidR="00660EF7">
        <w:rPr>
          <w:b/>
        </w:rPr>
        <w:t>no –just name, email and cell</w:t>
      </w:r>
    </w:p>
    <w:p w14:paraId="1AAEA9BB" w14:textId="77777777" w:rsidR="00660EF7" w:rsidRDefault="00660EF7">
      <w:pPr>
        <w:rPr>
          <w:b/>
        </w:rPr>
      </w:pPr>
    </w:p>
    <w:p w14:paraId="6CF9F562" w14:textId="77777777" w:rsidR="0036244B" w:rsidRPr="00410B22" w:rsidRDefault="00410B22" w:rsidP="00410B22">
      <w:pPr>
        <w:rPr>
          <w:b/>
        </w:rPr>
      </w:pPr>
      <w:r w:rsidRPr="00410B22">
        <w:rPr>
          <w:b/>
        </w:rPr>
        <w:t>G-4) P</w:t>
      </w:r>
      <w:r w:rsidR="000E188D" w:rsidRPr="00410B22">
        <w:rPr>
          <w:b/>
        </w:rPr>
        <w:t>lease</w:t>
      </w:r>
      <w:r w:rsidR="0036244B" w:rsidRPr="00410B22">
        <w:rPr>
          <w:b/>
        </w:rPr>
        <w:t xml:space="preserve"> provide the list of custom fields</w:t>
      </w:r>
      <w:r w:rsidR="0036244B">
        <w:t xml:space="preserve"> </w:t>
      </w:r>
      <w:r>
        <w:br/>
      </w:r>
      <w:r w:rsidR="0036244B">
        <w:t xml:space="preserve">If the custom data has several options, please enumerate the </w:t>
      </w:r>
      <w:r w:rsidR="0033093D">
        <w:t xml:space="preserve">entire </w:t>
      </w:r>
      <w:r w:rsidR="0036244B">
        <w:t>list of options.</w:t>
      </w:r>
    </w:p>
    <w:p w14:paraId="4C479CDF" w14:textId="77777777" w:rsidR="000E188D" w:rsidRDefault="000E188D"/>
    <w:p w14:paraId="725A02FB" w14:textId="77777777" w:rsidR="00A77B3E" w:rsidRDefault="00A77B3E"/>
    <w:p w14:paraId="02314D93" w14:textId="77777777" w:rsidR="00A77B3E" w:rsidRDefault="00410B22">
      <w:pPr>
        <w:rPr>
          <w:b/>
        </w:rPr>
      </w:pPr>
      <w:r w:rsidRPr="00410B22">
        <w:rPr>
          <w:b/>
        </w:rPr>
        <w:t>G-5) Do you need your volunteers to sign up to events?</w:t>
      </w:r>
    </w:p>
    <w:p w14:paraId="3879B394" w14:textId="77777777" w:rsidR="00765565" w:rsidRDefault="00765565">
      <w:pPr>
        <w:rPr>
          <w:b/>
        </w:rPr>
      </w:pPr>
    </w:p>
    <w:p w14:paraId="2FEB10EE" w14:textId="7A1C6469" w:rsidR="00765565" w:rsidRDefault="00660EF7">
      <w:pPr>
        <w:rPr>
          <w:b/>
        </w:rPr>
      </w:pPr>
      <w:r>
        <w:rPr>
          <w:b/>
        </w:rPr>
        <w:t>no</w:t>
      </w:r>
    </w:p>
    <w:p w14:paraId="67F554F9" w14:textId="77777777" w:rsidR="00410B22" w:rsidRDefault="00410B22">
      <w:pPr>
        <w:rPr>
          <w:b/>
        </w:rPr>
      </w:pPr>
    </w:p>
    <w:p w14:paraId="49C9BE7B" w14:textId="77777777" w:rsidR="00410B22" w:rsidRDefault="00765565">
      <w:pPr>
        <w:rPr>
          <w:b/>
        </w:rPr>
      </w:pPr>
      <w:r>
        <w:rPr>
          <w:b/>
        </w:rPr>
        <w:t xml:space="preserve">G-6) Do you manage roles for </w:t>
      </w:r>
      <w:r w:rsidR="00410B22">
        <w:rPr>
          <w:b/>
        </w:rPr>
        <w:t>your volunteers?</w:t>
      </w:r>
    </w:p>
    <w:p w14:paraId="5B9D4F58" w14:textId="77777777" w:rsidR="00410B22" w:rsidRDefault="00410B22">
      <w:r w:rsidRPr="00410B22">
        <w:t>i.e will call, usher, bar tender, etc …</w:t>
      </w:r>
    </w:p>
    <w:p w14:paraId="3CF9DAEE" w14:textId="77777777" w:rsidR="00410B22" w:rsidRDefault="00410B22"/>
    <w:p w14:paraId="5850AEE2" w14:textId="2E44FCDE" w:rsidR="00410B22" w:rsidRPr="00410B22" w:rsidRDefault="00660EF7">
      <w:r>
        <w:t>no</w:t>
      </w:r>
    </w:p>
    <w:p w14:paraId="2A51E673" w14:textId="77777777" w:rsidR="00410B22" w:rsidRPr="00410B22" w:rsidRDefault="00410B22">
      <w:pPr>
        <w:rPr>
          <w:b/>
        </w:rPr>
      </w:pPr>
    </w:p>
    <w:p w14:paraId="23029528" w14:textId="77777777" w:rsidR="00410B22" w:rsidRDefault="00410B22" w:rsidP="00FD13E1">
      <w:pPr>
        <w:rPr>
          <w:b/>
        </w:rPr>
      </w:pPr>
      <w:bookmarkStart w:id="18" w:name="h.cvrgtv8c0to4"/>
      <w:bookmarkEnd w:id="18"/>
      <w:r w:rsidRPr="00410B22">
        <w:rPr>
          <w:b/>
        </w:rPr>
        <w:t xml:space="preserve">G-7) </w:t>
      </w:r>
      <w:r w:rsidR="00FD13E1" w:rsidRPr="00410B22">
        <w:rPr>
          <w:b/>
        </w:rPr>
        <w:t xml:space="preserve">Would you like to </w:t>
      </w:r>
      <w:r w:rsidR="00FB2CEE" w:rsidRPr="00410B22">
        <w:rPr>
          <w:b/>
        </w:rPr>
        <w:t xml:space="preserve">have an </w:t>
      </w:r>
      <w:r w:rsidR="00FD13E1" w:rsidRPr="00410B22">
        <w:rPr>
          <w:b/>
        </w:rPr>
        <w:t>online volunteer application</w:t>
      </w:r>
      <w:r w:rsidR="00FB2CEE" w:rsidRPr="00410B22">
        <w:rPr>
          <w:b/>
        </w:rPr>
        <w:t xml:space="preserve"> page</w:t>
      </w:r>
      <w:r>
        <w:rPr>
          <w:b/>
        </w:rPr>
        <w:t xml:space="preserve"> in CiviCRM</w:t>
      </w:r>
      <w:r w:rsidR="00FD13E1" w:rsidRPr="00410B22">
        <w:rPr>
          <w:b/>
        </w:rPr>
        <w:t>?</w:t>
      </w:r>
    </w:p>
    <w:p w14:paraId="3520EF08" w14:textId="77777777" w:rsidR="00410B22" w:rsidRDefault="00410B22" w:rsidP="00FD13E1">
      <w:pPr>
        <w:rPr>
          <w:i/>
        </w:rPr>
      </w:pPr>
      <w:r>
        <w:rPr>
          <w:i/>
        </w:rPr>
        <w:t>Answer No – go to question H-1</w:t>
      </w:r>
    </w:p>
    <w:p w14:paraId="4B7ED508" w14:textId="77777777" w:rsidR="00410B22" w:rsidRDefault="00410B22" w:rsidP="00FD13E1">
      <w:pPr>
        <w:rPr>
          <w:i/>
        </w:rPr>
      </w:pPr>
    </w:p>
    <w:p w14:paraId="5BBF668D" w14:textId="27A599B5" w:rsidR="00410B22" w:rsidRPr="00410B22" w:rsidRDefault="00FD13E1" w:rsidP="00FD13E1">
      <w:pPr>
        <w:rPr>
          <w:b/>
        </w:rPr>
      </w:pPr>
      <w:r>
        <w:t xml:space="preserve"> </w:t>
      </w:r>
      <w:r w:rsidR="00660EF7">
        <w:t>yes</w:t>
      </w:r>
      <w:r w:rsidR="006D48E5">
        <w:br/>
      </w:r>
      <w:r w:rsidR="000E188D">
        <w:br/>
      </w:r>
      <w:r w:rsidR="00410B22" w:rsidRPr="00410B22">
        <w:rPr>
          <w:b/>
        </w:rPr>
        <w:t>G-8) P</w:t>
      </w:r>
      <w:r w:rsidRPr="00410B22">
        <w:rPr>
          <w:b/>
        </w:rPr>
        <w:t>lease provide the information you would like to inclu</w:t>
      </w:r>
      <w:r w:rsidR="00FB2CEE" w:rsidRPr="00410B22">
        <w:rPr>
          <w:b/>
        </w:rPr>
        <w:t>d</w:t>
      </w:r>
      <w:r w:rsidR="00410B22" w:rsidRPr="00410B22">
        <w:rPr>
          <w:b/>
        </w:rPr>
        <w:t>e in the volunteer application</w:t>
      </w:r>
    </w:p>
    <w:p w14:paraId="58CE1679" w14:textId="77777777" w:rsidR="00FD13E1" w:rsidRDefault="00410B22" w:rsidP="00FD13E1">
      <w:r>
        <w:t>A</w:t>
      </w:r>
      <w:r w:rsidR="00FB2CEE" w:rsidRPr="00022FE4">
        <w:t xml:space="preserve">nd in particular which data you want to collect from the </w:t>
      </w:r>
      <w:r w:rsidR="00FB2CEE">
        <w:t xml:space="preserve">contact </w:t>
      </w:r>
      <w:r w:rsidR="00FB2CEE" w:rsidRPr="00022FE4">
        <w:t>including standard and custom data.</w:t>
      </w:r>
    </w:p>
    <w:p w14:paraId="75410555" w14:textId="77777777" w:rsidR="00A77B3E" w:rsidRDefault="00A77B3E">
      <w:pPr>
        <w:pStyle w:val="Heading2"/>
      </w:pPr>
    </w:p>
    <w:p w14:paraId="5A7684DD" w14:textId="77777777" w:rsidR="00FB2CEE" w:rsidRPr="00FB2CEE" w:rsidRDefault="00FB2CEE" w:rsidP="00FB2CEE"/>
    <w:p w14:paraId="0FD3FD36" w14:textId="77777777" w:rsidR="009D404C" w:rsidRPr="00765565" w:rsidRDefault="00410B22">
      <w:pPr>
        <w:spacing w:line="240" w:lineRule="auto"/>
        <w:rPr>
          <w:b/>
          <w:sz w:val="32"/>
          <w:szCs w:val="32"/>
          <w:u w:val="single"/>
        </w:rPr>
      </w:pPr>
      <w:bookmarkStart w:id="19" w:name="h.b3e120aotl5g"/>
      <w:bookmarkEnd w:id="19"/>
      <w:r w:rsidRPr="00765565">
        <w:rPr>
          <w:b/>
          <w:sz w:val="32"/>
          <w:szCs w:val="32"/>
          <w:u w:val="single"/>
        </w:rPr>
        <w:t xml:space="preserve">H) </w:t>
      </w:r>
      <w:r w:rsidR="009D404C" w:rsidRPr="00765565">
        <w:rPr>
          <w:b/>
          <w:sz w:val="32"/>
          <w:szCs w:val="32"/>
          <w:u w:val="single"/>
        </w:rPr>
        <w:t>Grants</w:t>
      </w:r>
    </w:p>
    <w:p w14:paraId="52A5BBCF" w14:textId="77777777" w:rsidR="009D404C" w:rsidRDefault="009D404C">
      <w:pPr>
        <w:spacing w:line="240" w:lineRule="auto"/>
      </w:pPr>
    </w:p>
    <w:p w14:paraId="3B22E112" w14:textId="77777777" w:rsidR="009D404C" w:rsidRPr="006D48E5" w:rsidRDefault="006D48E5">
      <w:pPr>
        <w:spacing w:line="240" w:lineRule="auto"/>
        <w:rPr>
          <w:b/>
        </w:rPr>
      </w:pPr>
      <w:r w:rsidRPr="006D48E5">
        <w:rPr>
          <w:b/>
        </w:rPr>
        <w:lastRenderedPageBreak/>
        <w:t xml:space="preserve">H-1) </w:t>
      </w:r>
      <w:r w:rsidR="009D404C" w:rsidRPr="006D48E5">
        <w:rPr>
          <w:b/>
        </w:rPr>
        <w:t>Do you manage grants?</w:t>
      </w:r>
    </w:p>
    <w:p w14:paraId="44214675" w14:textId="77777777" w:rsidR="00565E95" w:rsidRDefault="006D48E5">
      <w:pPr>
        <w:spacing w:line="240" w:lineRule="auto"/>
      </w:pPr>
      <w:r>
        <w:rPr>
          <w:i/>
        </w:rPr>
        <w:t>Answer No – thank you for completing this questionnaire</w:t>
      </w:r>
    </w:p>
    <w:p w14:paraId="4B98C4F4" w14:textId="77777777" w:rsidR="0033093D" w:rsidRDefault="0033093D">
      <w:pPr>
        <w:spacing w:line="240" w:lineRule="auto"/>
      </w:pPr>
    </w:p>
    <w:p w14:paraId="3EC8A54C" w14:textId="17066C0E" w:rsidR="00765565" w:rsidRDefault="00660EF7">
      <w:pPr>
        <w:spacing w:line="240" w:lineRule="auto"/>
      </w:pPr>
      <w:r>
        <w:t>yes</w:t>
      </w:r>
    </w:p>
    <w:p w14:paraId="327A3A97" w14:textId="77777777" w:rsidR="00565E95" w:rsidRPr="006D48E5" w:rsidRDefault="00565E95">
      <w:pPr>
        <w:spacing w:line="240" w:lineRule="auto"/>
        <w:rPr>
          <w:b/>
        </w:rPr>
      </w:pPr>
      <w:r>
        <w:br/>
      </w:r>
      <w:r w:rsidR="006D48E5" w:rsidRPr="006D48E5">
        <w:rPr>
          <w:b/>
        </w:rPr>
        <w:t xml:space="preserve">H-2) </w:t>
      </w:r>
      <w:r w:rsidRPr="006D48E5">
        <w:rPr>
          <w:b/>
        </w:rPr>
        <w:t>Are they grant</w:t>
      </w:r>
      <w:r w:rsidR="0033093D" w:rsidRPr="006D48E5">
        <w:rPr>
          <w:b/>
        </w:rPr>
        <w:t>s</w:t>
      </w:r>
      <w:r w:rsidRPr="006D48E5">
        <w:rPr>
          <w:b/>
        </w:rPr>
        <w:t xml:space="preserve"> </w:t>
      </w:r>
      <w:r w:rsidR="0033093D" w:rsidRPr="006D48E5">
        <w:rPr>
          <w:b/>
        </w:rPr>
        <w:t xml:space="preserve">that </w:t>
      </w:r>
      <w:r w:rsidRPr="006D48E5">
        <w:rPr>
          <w:b/>
        </w:rPr>
        <w:t xml:space="preserve">you receive or </w:t>
      </w:r>
      <w:r w:rsidR="000A5BDB" w:rsidRPr="006D48E5">
        <w:rPr>
          <w:b/>
        </w:rPr>
        <w:t xml:space="preserve">that </w:t>
      </w:r>
      <w:r w:rsidRPr="006D48E5">
        <w:rPr>
          <w:b/>
        </w:rPr>
        <w:t>you distribute?</w:t>
      </w:r>
    </w:p>
    <w:p w14:paraId="16266E80" w14:textId="77777777" w:rsidR="00565E95" w:rsidRDefault="00565E95">
      <w:pPr>
        <w:spacing w:line="240" w:lineRule="auto"/>
      </w:pPr>
    </w:p>
    <w:p w14:paraId="5B69EE74" w14:textId="6C6C0A82" w:rsidR="0033093D" w:rsidRDefault="00660EF7">
      <w:pPr>
        <w:spacing w:line="240" w:lineRule="auto"/>
      </w:pPr>
      <w:r>
        <w:t>both</w:t>
      </w:r>
    </w:p>
    <w:p w14:paraId="09EDBCB3" w14:textId="77777777" w:rsidR="00565E95" w:rsidRDefault="00565E95">
      <w:pPr>
        <w:spacing w:line="240" w:lineRule="auto"/>
      </w:pPr>
    </w:p>
    <w:p w14:paraId="006CC95E" w14:textId="77777777" w:rsidR="0033093D" w:rsidRDefault="0033093D">
      <w:pPr>
        <w:spacing w:line="240" w:lineRule="auto"/>
      </w:pPr>
    </w:p>
    <w:p w14:paraId="6875C050" w14:textId="77777777" w:rsidR="00792B4C" w:rsidRPr="006D48E5" w:rsidRDefault="006D48E5">
      <w:pPr>
        <w:spacing w:line="240" w:lineRule="auto"/>
        <w:rPr>
          <w:b/>
        </w:rPr>
      </w:pPr>
      <w:r w:rsidRPr="006D48E5">
        <w:rPr>
          <w:b/>
        </w:rPr>
        <w:t xml:space="preserve">H-3) </w:t>
      </w:r>
      <w:r w:rsidR="0033093D" w:rsidRPr="006D48E5">
        <w:rPr>
          <w:b/>
        </w:rPr>
        <w:t>What are the</w:t>
      </w:r>
      <w:r w:rsidR="009D404C" w:rsidRPr="006D48E5">
        <w:rPr>
          <w:b/>
        </w:rPr>
        <w:t xml:space="preserve"> different grant types</w:t>
      </w:r>
      <w:r w:rsidR="0033093D" w:rsidRPr="006D48E5">
        <w:rPr>
          <w:b/>
        </w:rPr>
        <w:t xml:space="preserve"> that you manage</w:t>
      </w:r>
      <w:r w:rsidR="009D404C" w:rsidRPr="006D48E5">
        <w:rPr>
          <w:b/>
        </w:rPr>
        <w:t>?</w:t>
      </w:r>
    </w:p>
    <w:p w14:paraId="085F9A81" w14:textId="77777777" w:rsidR="00792B4C" w:rsidRDefault="00792B4C">
      <w:pPr>
        <w:spacing w:line="240" w:lineRule="auto"/>
      </w:pPr>
    </w:p>
    <w:p w14:paraId="56B6F2D8" w14:textId="1F905719" w:rsidR="00792B4C" w:rsidRDefault="00660EF7">
      <w:pPr>
        <w:spacing w:line="240" w:lineRule="auto"/>
      </w:pPr>
      <w:r>
        <w:t>We provide grants for:</w:t>
      </w:r>
    </w:p>
    <w:p w14:paraId="07DC0AA0" w14:textId="77777777" w:rsidR="00660EF7" w:rsidRDefault="00660EF7">
      <w:pPr>
        <w:spacing w:line="240" w:lineRule="auto"/>
      </w:pPr>
    </w:p>
    <w:p w14:paraId="7F6A0BAE" w14:textId="4FEC6DF5" w:rsidR="00660EF7" w:rsidRDefault="00660EF7">
      <w:pPr>
        <w:spacing w:line="240" w:lineRule="auto"/>
      </w:pPr>
      <w:r>
        <w:t>Travel Grants</w:t>
      </w:r>
    </w:p>
    <w:p w14:paraId="224F1BDB" w14:textId="7B4F4B1B" w:rsidR="00660EF7" w:rsidRDefault="00660EF7">
      <w:pPr>
        <w:spacing w:line="240" w:lineRule="auto"/>
      </w:pPr>
      <w:r>
        <w:t>Reporting Grants</w:t>
      </w:r>
    </w:p>
    <w:p w14:paraId="3C434232" w14:textId="2C014DEF" w:rsidR="00660EF7" w:rsidRDefault="00660EF7">
      <w:pPr>
        <w:spacing w:line="240" w:lineRule="auto"/>
      </w:pPr>
      <w:r>
        <w:t>Collaboration Grants</w:t>
      </w:r>
    </w:p>
    <w:p w14:paraId="438F3A36" w14:textId="77777777" w:rsidR="00565E95" w:rsidRDefault="00565E95">
      <w:pPr>
        <w:spacing w:line="240" w:lineRule="auto"/>
      </w:pPr>
    </w:p>
    <w:p w14:paraId="68B8F91D" w14:textId="77777777" w:rsidR="00565E95" w:rsidRDefault="00565E95">
      <w:pPr>
        <w:spacing w:line="240" w:lineRule="auto"/>
      </w:pPr>
    </w:p>
    <w:p w14:paraId="1B39C306" w14:textId="77777777" w:rsidR="00565E95" w:rsidRPr="006D48E5" w:rsidRDefault="006D48E5">
      <w:pPr>
        <w:spacing w:line="240" w:lineRule="auto"/>
        <w:rPr>
          <w:b/>
        </w:rPr>
      </w:pPr>
      <w:r w:rsidRPr="006D48E5">
        <w:rPr>
          <w:b/>
        </w:rPr>
        <w:t xml:space="preserve">H-4) </w:t>
      </w:r>
      <w:r>
        <w:rPr>
          <w:b/>
        </w:rPr>
        <w:t>Which</w:t>
      </w:r>
      <w:r w:rsidR="00565E95" w:rsidRPr="006D48E5">
        <w:rPr>
          <w:b/>
        </w:rPr>
        <w:t xml:space="preserve"> grant status</w:t>
      </w:r>
      <w:r>
        <w:rPr>
          <w:b/>
        </w:rPr>
        <w:t xml:space="preserve"> you would like to manage</w:t>
      </w:r>
      <w:r w:rsidR="00565E95" w:rsidRPr="006D48E5">
        <w:rPr>
          <w:b/>
        </w:rPr>
        <w:t xml:space="preserve">? </w:t>
      </w:r>
    </w:p>
    <w:p w14:paraId="11FB8FD4" w14:textId="77777777" w:rsidR="00565E95" w:rsidRDefault="00565E95">
      <w:pPr>
        <w:spacing w:line="240" w:lineRule="auto"/>
      </w:pPr>
      <w:r>
        <w:t>i.e pending, rejected, granted</w:t>
      </w:r>
    </w:p>
    <w:p w14:paraId="7AC978E6" w14:textId="77777777" w:rsidR="00565E95" w:rsidRDefault="00565E95">
      <w:pPr>
        <w:spacing w:line="240" w:lineRule="auto"/>
      </w:pPr>
    </w:p>
    <w:p w14:paraId="1E301B4C" w14:textId="0974165A" w:rsidR="00565E95" w:rsidRDefault="00172A36">
      <w:pPr>
        <w:spacing w:line="240" w:lineRule="auto"/>
      </w:pPr>
      <w:r>
        <w:t>pending, rejected, granted</w:t>
      </w:r>
    </w:p>
    <w:p w14:paraId="3694034F" w14:textId="77777777" w:rsidR="00565E95" w:rsidRDefault="00565E95">
      <w:pPr>
        <w:spacing w:line="240" w:lineRule="auto"/>
      </w:pPr>
    </w:p>
    <w:p w14:paraId="674FB93A" w14:textId="77777777" w:rsidR="006D48E5" w:rsidRDefault="006D48E5" w:rsidP="0033093D">
      <w:pPr>
        <w:spacing w:line="240" w:lineRule="auto"/>
        <w:rPr>
          <w:b/>
        </w:rPr>
      </w:pPr>
      <w:r w:rsidRPr="006D48E5">
        <w:rPr>
          <w:b/>
        </w:rPr>
        <w:t xml:space="preserve">H-5) </w:t>
      </w:r>
      <w:r w:rsidR="00792B4C" w:rsidRPr="006D48E5">
        <w:rPr>
          <w:b/>
        </w:rPr>
        <w:t>Do you need to trac</w:t>
      </w:r>
      <w:r w:rsidR="000E188D" w:rsidRPr="006D48E5">
        <w:rPr>
          <w:b/>
        </w:rPr>
        <w:t>k custom data about the grants?</w:t>
      </w:r>
    </w:p>
    <w:p w14:paraId="7881C381" w14:textId="77777777" w:rsidR="006D48E5" w:rsidRDefault="006D48E5" w:rsidP="006D48E5">
      <w:pPr>
        <w:spacing w:line="240" w:lineRule="auto"/>
        <w:rPr>
          <w:i/>
        </w:rPr>
      </w:pPr>
      <w:r>
        <w:rPr>
          <w:i/>
        </w:rPr>
        <w:t>Answer No – go to question H-7</w:t>
      </w:r>
    </w:p>
    <w:p w14:paraId="2536191C" w14:textId="77777777" w:rsidR="006D48E5" w:rsidRDefault="006D48E5" w:rsidP="006D48E5">
      <w:pPr>
        <w:spacing w:line="240" w:lineRule="auto"/>
      </w:pPr>
    </w:p>
    <w:p w14:paraId="458A30F2" w14:textId="61847ADF" w:rsidR="00172A36" w:rsidRDefault="00172A36" w:rsidP="006D48E5">
      <w:pPr>
        <w:spacing w:line="240" w:lineRule="auto"/>
      </w:pPr>
      <w:r>
        <w:t>no</w:t>
      </w:r>
    </w:p>
    <w:p w14:paraId="276E1AB8" w14:textId="77777777" w:rsidR="006D48E5" w:rsidRPr="006D48E5" w:rsidRDefault="006D48E5" w:rsidP="0033093D">
      <w:pPr>
        <w:spacing w:line="240" w:lineRule="auto"/>
      </w:pPr>
    </w:p>
    <w:p w14:paraId="4603CCA0" w14:textId="77777777" w:rsidR="0033093D" w:rsidRDefault="006D48E5" w:rsidP="0033093D">
      <w:pPr>
        <w:spacing w:line="240" w:lineRule="auto"/>
      </w:pPr>
      <w:r w:rsidRPr="006D48E5">
        <w:rPr>
          <w:b/>
        </w:rPr>
        <w:t>H-6) P</w:t>
      </w:r>
      <w:r w:rsidR="0033093D" w:rsidRPr="006D48E5">
        <w:rPr>
          <w:b/>
        </w:rPr>
        <w:t>lease provide the list of custom fields</w:t>
      </w:r>
      <w:r>
        <w:br/>
      </w:r>
      <w:r w:rsidR="0033093D">
        <w:t>If the custom data has several options, please enumerate the entire list of options.</w:t>
      </w:r>
    </w:p>
    <w:p w14:paraId="1ACDF06B" w14:textId="77777777" w:rsidR="0066401C" w:rsidRDefault="0066401C" w:rsidP="0033093D">
      <w:pPr>
        <w:spacing w:line="240" w:lineRule="auto"/>
      </w:pPr>
    </w:p>
    <w:p w14:paraId="698CE7A0" w14:textId="77777777" w:rsidR="0066401C" w:rsidRDefault="0066401C" w:rsidP="0033093D">
      <w:pPr>
        <w:spacing w:line="240" w:lineRule="auto"/>
      </w:pPr>
    </w:p>
    <w:p w14:paraId="5D9ECC26" w14:textId="77777777" w:rsidR="0066401C" w:rsidRDefault="0066401C" w:rsidP="0033093D">
      <w:pPr>
        <w:spacing w:line="240" w:lineRule="auto"/>
      </w:pPr>
    </w:p>
    <w:p w14:paraId="300AC4A4" w14:textId="77777777" w:rsidR="0066401C" w:rsidRDefault="0066401C" w:rsidP="0033093D">
      <w:pPr>
        <w:spacing w:line="240" w:lineRule="auto"/>
      </w:pPr>
    </w:p>
    <w:p w14:paraId="2826A491" w14:textId="77777777" w:rsidR="006D48E5" w:rsidRPr="006D48E5" w:rsidRDefault="006D48E5" w:rsidP="0066401C">
      <w:pPr>
        <w:rPr>
          <w:b/>
        </w:rPr>
      </w:pPr>
      <w:r w:rsidRPr="006D48E5">
        <w:rPr>
          <w:b/>
        </w:rPr>
        <w:t xml:space="preserve">H-7) </w:t>
      </w:r>
      <w:r w:rsidR="0066401C" w:rsidRPr="006D48E5">
        <w:rPr>
          <w:b/>
        </w:rPr>
        <w:t xml:space="preserve">Would you like to have an online grant application page? </w:t>
      </w:r>
    </w:p>
    <w:p w14:paraId="6D84121C" w14:textId="77777777" w:rsidR="006D48E5" w:rsidRDefault="006D48E5" w:rsidP="006D48E5">
      <w:pPr>
        <w:spacing w:line="240" w:lineRule="auto"/>
        <w:rPr>
          <w:i/>
        </w:rPr>
      </w:pPr>
      <w:r>
        <w:rPr>
          <w:i/>
        </w:rPr>
        <w:t>Answer No – thank you for completing this questionnaire</w:t>
      </w:r>
    </w:p>
    <w:p w14:paraId="7EB7A84A" w14:textId="77777777" w:rsidR="00765565" w:rsidRDefault="00765565" w:rsidP="006D48E5">
      <w:pPr>
        <w:spacing w:line="240" w:lineRule="auto"/>
        <w:rPr>
          <w:i/>
        </w:rPr>
      </w:pPr>
    </w:p>
    <w:p w14:paraId="66C02347" w14:textId="326A9760" w:rsidR="00765565" w:rsidRDefault="00172A36" w:rsidP="006D48E5">
      <w:pPr>
        <w:spacing w:line="240" w:lineRule="auto"/>
      </w:pPr>
      <w:r>
        <w:t>yes</w:t>
      </w:r>
    </w:p>
    <w:p w14:paraId="7416597E" w14:textId="77777777" w:rsidR="006D48E5" w:rsidRDefault="006D48E5" w:rsidP="0066401C"/>
    <w:p w14:paraId="18743CE6" w14:textId="77777777" w:rsidR="0066401C" w:rsidRDefault="006D48E5" w:rsidP="0066401C">
      <w:r w:rsidRPr="006D48E5">
        <w:rPr>
          <w:b/>
        </w:rPr>
        <w:t>H-8) P</w:t>
      </w:r>
      <w:r w:rsidR="0066401C" w:rsidRPr="006D48E5">
        <w:rPr>
          <w:b/>
        </w:rPr>
        <w:t>lease provide the information you would like</w:t>
      </w:r>
      <w:r w:rsidRPr="006D48E5">
        <w:rPr>
          <w:b/>
        </w:rPr>
        <w:t xml:space="preserve"> to include in the application</w:t>
      </w:r>
      <w:r>
        <w:br/>
        <w:t>A</w:t>
      </w:r>
      <w:r w:rsidR="0066401C" w:rsidRPr="00022FE4">
        <w:t xml:space="preserve">nd in particular which data you want to collect from the </w:t>
      </w:r>
      <w:r w:rsidR="0066401C">
        <w:t xml:space="preserve">contact </w:t>
      </w:r>
      <w:r w:rsidR="0066401C" w:rsidRPr="00022FE4">
        <w:t>including standard and custom data.</w:t>
      </w:r>
    </w:p>
    <w:p w14:paraId="3E50FC6D" w14:textId="77777777" w:rsidR="0066401C" w:rsidRDefault="0066401C" w:rsidP="0033093D">
      <w:pPr>
        <w:spacing w:line="240" w:lineRule="auto"/>
      </w:pPr>
    </w:p>
    <w:p w14:paraId="43F0B644" w14:textId="6F76D545" w:rsidR="00D5513F" w:rsidRDefault="00172A36">
      <w:pPr>
        <w:spacing w:line="240" w:lineRule="auto"/>
      </w:pPr>
      <w:r>
        <w:t>Grant name</w:t>
      </w:r>
    </w:p>
    <w:p w14:paraId="3E3E19F6" w14:textId="12B11056" w:rsidR="00172A36" w:rsidRDefault="00172A36">
      <w:pPr>
        <w:spacing w:line="240" w:lineRule="auto"/>
      </w:pPr>
      <w:r>
        <w:t>Eligibility Requirements</w:t>
      </w:r>
    </w:p>
    <w:p w14:paraId="3CE0AF47" w14:textId="77777777" w:rsidR="00172A36" w:rsidRDefault="00172A36">
      <w:pPr>
        <w:spacing w:line="240" w:lineRule="auto"/>
      </w:pPr>
    </w:p>
    <w:sectPr w:rsidR="00172A36" w:rsidSect="00521273">
      <w:footerReference w:type="default" r:id="rId11"/>
      <w:pgSz w:w="12240" w:h="15840"/>
      <w:pgMar w:top="1152" w:right="990" w:bottom="1440" w:left="12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D81E7" w14:textId="77777777" w:rsidR="00660EF7" w:rsidRDefault="00660EF7" w:rsidP="00C8093A">
      <w:pPr>
        <w:spacing w:line="240" w:lineRule="auto"/>
      </w:pPr>
      <w:r>
        <w:separator/>
      </w:r>
    </w:p>
  </w:endnote>
  <w:endnote w:type="continuationSeparator" w:id="0">
    <w:p w14:paraId="31863D90" w14:textId="77777777" w:rsidR="00660EF7" w:rsidRDefault="00660EF7" w:rsidP="00C8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588"/>
      <w:docPartObj>
        <w:docPartGallery w:val="Page Numbers (Bottom of Page)"/>
        <w:docPartUnique/>
      </w:docPartObj>
    </w:sdtPr>
    <w:sdtContent>
      <w:p w14:paraId="0FA2EF85" w14:textId="77777777" w:rsidR="00660EF7" w:rsidRDefault="00660EF7">
        <w:pPr>
          <w:pStyle w:val="Footer"/>
          <w:jc w:val="right"/>
        </w:pPr>
        <w:r>
          <w:fldChar w:fldCharType="begin"/>
        </w:r>
        <w:r>
          <w:instrText xml:space="preserve"> PAGE   \* MERGEFORMAT </w:instrText>
        </w:r>
        <w:r>
          <w:fldChar w:fldCharType="separate"/>
        </w:r>
        <w:r w:rsidR="00F51B50">
          <w:rPr>
            <w:noProof/>
          </w:rPr>
          <w:t>19</w:t>
        </w:r>
        <w:r>
          <w:rPr>
            <w:noProof/>
          </w:rPr>
          <w:fldChar w:fldCharType="end"/>
        </w:r>
      </w:p>
    </w:sdtContent>
  </w:sdt>
  <w:p w14:paraId="78CB8593" w14:textId="77777777" w:rsidR="00660EF7" w:rsidRDefault="00660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C6CD" w14:textId="77777777" w:rsidR="00660EF7" w:rsidRDefault="00660EF7" w:rsidP="00C8093A">
      <w:pPr>
        <w:spacing w:line="240" w:lineRule="auto"/>
      </w:pPr>
      <w:r>
        <w:separator/>
      </w:r>
    </w:p>
  </w:footnote>
  <w:footnote w:type="continuationSeparator" w:id="0">
    <w:p w14:paraId="5F6FB325" w14:textId="77777777" w:rsidR="00660EF7" w:rsidRDefault="00660EF7" w:rsidP="00C809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B50388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5969A8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760EEC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50B5A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2284C0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466818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4121CF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444ED8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5D87F4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1293759"/>
    <w:multiLevelType w:val="hybridMultilevel"/>
    <w:tmpl w:val="860A91BE"/>
    <w:lvl w:ilvl="0" w:tplc="55E0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3588C"/>
    <w:multiLevelType w:val="hybridMultilevel"/>
    <w:tmpl w:val="305EFC3A"/>
    <w:lvl w:ilvl="0" w:tplc="9984EB86">
      <w:start w:val="1"/>
      <w:numFmt w:val="bullet"/>
      <w:lvlText w:val="-"/>
      <w:lvlJc w:val="left"/>
      <w:pPr>
        <w:ind w:left="720" w:hanging="360"/>
      </w:pPr>
      <w:rPr>
        <w:rFonts w:ascii="Arial" w:eastAsia="Arial"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7D"/>
    <w:rsid w:val="00014E25"/>
    <w:rsid w:val="000201A2"/>
    <w:rsid w:val="00021E6D"/>
    <w:rsid w:val="00022FE4"/>
    <w:rsid w:val="00025BB5"/>
    <w:rsid w:val="00030112"/>
    <w:rsid w:val="0003395C"/>
    <w:rsid w:val="00092CC5"/>
    <w:rsid w:val="000A5BDB"/>
    <w:rsid w:val="000D7900"/>
    <w:rsid w:val="000E188D"/>
    <w:rsid w:val="00123858"/>
    <w:rsid w:val="0016256B"/>
    <w:rsid w:val="00164266"/>
    <w:rsid w:val="00172A36"/>
    <w:rsid w:val="0018011A"/>
    <w:rsid w:val="001912D4"/>
    <w:rsid w:val="00194D80"/>
    <w:rsid w:val="001A752C"/>
    <w:rsid w:val="001B737A"/>
    <w:rsid w:val="001D490C"/>
    <w:rsid w:val="001D6F1C"/>
    <w:rsid w:val="001F1E7B"/>
    <w:rsid w:val="001F7AAF"/>
    <w:rsid w:val="00220062"/>
    <w:rsid w:val="002279FF"/>
    <w:rsid w:val="00231E7F"/>
    <w:rsid w:val="00245D4F"/>
    <w:rsid w:val="00262E39"/>
    <w:rsid w:val="0028340F"/>
    <w:rsid w:val="002A04FF"/>
    <w:rsid w:val="002B2ADC"/>
    <w:rsid w:val="002D6643"/>
    <w:rsid w:val="002E194D"/>
    <w:rsid w:val="002E6FD8"/>
    <w:rsid w:val="002F2299"/>
    <w:rsid w:val="00302455"/>
    <w:rsid w:val="00315015"/>
    <w:rsid w:val="0033093D"/>
    <w:rsid w:val="00330F10"/>
    <w:rsid w:val="0034193B"/>
    <w:rsid w:val="0034714C"/>
    <w:rsid w:val="00350EB0"/>
    <w:rsid w:val="0036244B"/>
    <w:rsid w:val="003651EF"/>
    <w:rsid w:val="0037692F"/>
    <w:rsid w:val="003842A7"/>
    <w:rsid w:val="003A3000"/>
    <w:rsid w:val="003A5B72"/>
    <w:rsid w:val="003A7A03"/>
    <w:rsid w:val="003C184D"/>
    <w:rsid w:val="00403A96"/>
    <w:rsid w:val="004106B3"/>
    <w:rsid w:val="00410B22"/>
    <w:rsid w:val="00415BAE"/>
    <w:rsid w:val="00442CAF"/>
    <w:rsid w:val="0045387E"/>
    <w:rsid w:val="004714D1"/>
    <w:rsid w:val="004813F7"/>
    <w:rsid w:val="004931C8"/>
    <w:rsid w:val="004A7F91"/>
    <w:rsid w:val="004C73FC"/>
    <w:rsid w:val="004C7EDD"/>
    <w:rsid w:val="004E33DC"/>
    <w:rsid w:val="00514F45"/>
    <w:rsid w:val="00521273"/>
    <w:rsid w:val="00526855"/>
    <w:rsid w:val="005342FF"/>
    <w:rsid w:val="0054359F"/>
    <w:rsid w:val="00563597"/>
    <w:rsid w:val="00565E95"/>
    <w:rsid w:val="00571663"/>
    <w:rsid w:val="00594A3E"/>
    <w:rsid w:val="005A33BE"/>
    <w:rsid w:val="005A55A9"/>
    <w:rsid w:val="005B1F93"/>
    <w:rsid w:val="005B4912"/>
    <w:rsid w:val="005B4FAC"/>
    <w:rsid w:val="005B5C73"/>
    <w:rsid w:val="005B72E5"/>
    <w:rsid w:val="005C144E"/>
    <w:rsid w:val="005D30C8"/>
    <w:rsid w:val="005E08BB"/>
    <w:rsid w:val="006112E6"/>
    <w:rsid w:val="006268CA"/>
    <w:rsid w:val="006324C9"/>
    <w:rsid w:val="00636649"/>
    <w:rsid w:val="00637A9E"/>
    <w:rsid w:val="00641FBA"/>
    <w:rsid w:val="0064561F"/>
    <w:rsid w:val="00660DF5"/>
    <w:rsid w:val="00660EF7"/>
    <w:rsid w:val="0066401C"/>
    <w:rsid w:val="006825C9"/>
    <w:rsid w:val="006901FF"/>
    <w:rsid w:val="006907DB"/>
    <w:rsid w:val="006A51DE"/>
    <w:rsid w:val="006C449E"/>
    <w:rsid w:val="006D42AB"/>
    <w:rsid w:val="006D48E5"/>
    <w:rsid w:val="00730475"/>
    <w:rsid w:val="00752E31"/>
    <w:rsid w:val="007619F2"/>
    <w:rsid w:val="007648D3"/>
    <w:rsid w:val="00765565"/>
    <w:rsid w:val="00773F40"/>
    <w:rsid w:val="007853C4"/>
    <w:rsid w:val="0078712D"/>
    <w:rsid w:val="00792B4C"/>
    <w:rsid w:val="00795166"/>
    <w:rsid w:val="007B242D"/>
    <w:rsid w:val="007D71D6"/>
    <w:rsid w:val="007F4FDB"/>
    <w:rsid w:val="00811AC9"/>
    <w:rsid w:val="00816BC1"/>
    <w:rsid w:val="00836010"/>
    <w:rsid w:val="00850810"/>
    <w:rsid w:val="00851762"/>
    <w:rsid w:val="00853448"/>
    <w:rsid w:val="00866599"/>
    <w:rsid w:val="00867DB2"/>
    <w:rsid w:val="008841C4"/>
    <w:rsid w:val="008B4C91"/>
    <w:rsid w:val="008C6215"/>
    <w:rsid w:val="00911743"/>
    <w:rsid w:val="009201D4"/>
    <w:rsid w:val="009230E4"/>
    <w:rsid w:val="009371AC"/>
    <w:rsid w:val="009750EC"/>
    <w:rsid w:val="00987595"/>
    <w:rsid w:val="0099386E"/>
    <w:rsid w:val="00994EE8"/>
    <w:rsid w:val="009A059E"/>
    <w:rsid w:val="009D404C"/>
    <w:rsid w:val="009E1FCE"/>
    <w:rsid w:val="009E47BB"/>
    <w:rsid w:val="009E7D50"/>
    <w:rsid w:val="009F72A8"/>
    <w:rsid w:val="00A01B6A"/>
    <w:rsid w:val="00A17F7B"/>
    <w:rsid w:val="00A36C8C"/>
    <w:rsid w:val="00A45D4B"/>
    <w:rsid w:val="00A56B4A"/>
    <w:rsid w:val="00A72703"/>
    <w:rsid w:val="00A77B3E"/>
    <w:rsid w:val="00A95FF0"/>
    <w:rsid w:val="00AA70BB"/>
    <w:rsid w:val="00AB0E74"/>
    <w:rsid w:val="00AB58C0"/>
    <w:rsid w:val="00AC1B31"/>
    <w:rsid w:val="00AD798E"/>
    <w:rsid w:val="00AE2C53"/>
    <w:rsid w:val="00AF0143"/>
    <w:rsid w:val="00AF0B6A"/>
    <w:rsid w:val="00AF3BB3"/>
    <w:rsid w:val="00B126CE"/>
    <w:rsid w:val="00B132AA"/>
    <w:rsid w:val="00B2120C"/>
    <w:rsid w:val="00B21234"/>
    <w:rsid w:val="00B214A1"/>
    <w:rsid w:val="00B309C4"/>
    <w:rsid w:val="00B60A44"/>
    <w:rsid w:val="00B77FB1"/>
    <w:rsid w:val="00B9463C"/>
    <w:rsid w:val="00BA3327"/>
    <w:rsid w:val="00BC1EE5"/>
    <w:rsid w:val="00BC77A5"/>
    <w:rsid w:val="00BE6694"/>
    <w:rsid w:val="00C044AC"/>
    <w:rsid w:val="00C14E60"/>
    <w:rsid w:val="00C1681F"/>
    <w:rsid w:val="00C60C6D"/>
    <w:rsid w:val="00C64CD0"/>
    <w:rsid w:val="00C6582C"/>
    <w:rsid w:val="00C670D7"/>
    <w:rsid w:val="00C8093A"/>
    <w:rsid w:val="00CA1C10"/>
    <w:rsid w:val="00CA1D21"/>
    <w:rsid w:val="00CB2944"/>
    <w:rsid w:val="00CB5EBF"/>
    <w:rsid w:val="00CB7C1D"/>
    <w:rsid w:val="00CF1B3B"/>
    <w:rsid w:val="00D203C6"/>
    <w:rsid w:val="00D47B52"/>
    <w:rsid w:val="00D5513F"/>
    <w:rsid w:val="00D64086"/>
    <w:rsid w:val="00D703D7"/>
    <w:rsid w:val="00DA598C"/>
    <w:rsid w:val="00DC5816"/>
    <w:rsid w:val="00DD2772"/>
    <w:rsid w:val="00DF0146"/>
    <w:rsid w:val="00DF0F5B"/>
    <w:rsid w:val="00DF1812"/>
    <w:rsid w:val="00DF761D"/>
    <w:rsid w:val="00E1712D"/>
    <w:rsid w:val="00E2677E"/>
    <w:rsid w:val="00E42DBD"/>
    <w:rsid w:val="00E454A5"/>
    <w:rsid w:val="00E576A8"/>
    <w:rsid w:val="00E57C5D"/>
    <w:rsid w:val="00E57E69"/>
    <w:rsid w:val="00E60461"/>
    <w:rsid w:val="00E621B0"/>
    <w:rsid w:val="00E6399D"/>
    <w:rsid w:val="00E67331"/>
    <w:rsid w:val="00E7605E"/>
    <w:rsid w:val="00E77747"/>
    <w:rsid w:val="00EB3945"/>
    <w:rsid w:val="00F0326D"/>
    <w:rsid w:val="00F202BE"/>
    <w:rsid w:val="00F208B2"/>
    <w:rsid w:val="00F25FA3"/>
    <w:rsid w:val="00F51B50"/>
    <w:rsid w:val="00F60BEC"/>
    <w:rsid w:val="00F6787A"/>
    <w:rsid w:val="00F715D8"/>
    <w:rsid w:val="00FB2CEE"/>
    <w:rsid w:val="00FD13E1"/>
    <w:rsid w:val="00FE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5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7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9A05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9E"/>
    <w:rPr>
      <w:rFonts w:ascii="Tahoma" w:eastAsia="Arial" w:hAnsi="Tahoma" w:cs="Tahoma"/>
      <w:color w:val="000000"/>
      <w:sz w:val="16"/>
      <w:szCs w:val="16"/>
    </w:rPr>
  </w:style>
  <w:style w:type="paragraph" w:styleId="Header">
    <w:name w:val="header"/>
    <w:basedOn w:val="Normal"/>
    <w:link w:val="HeaderChar"/>
    <w:rsid w:val="00C8093A"/>
    <w:pPr>
      <w:tabs>
        <w:tab w:val="center" w:pos="4680"/>
        <w:tab w:val="right" w:pos="9360"/>
      </w:tabs>
      <w:spacing w:line="240" w:lineRule="auto"/>
    </w:pPr>
  </w:style>
  <w:style w:type="character" w:customStyle="1" w:styleId="HeaderChar">
    <w:name w:val="Header Char"/>
    <w:basedOn w:val="DefaultParagraphFont"/>
    <w:link w:val="Header"/>
    <w:rsid w:val="00C8093A"/>
    <w:rPr>
      <w:rFonts w:ascii="Arial" w:eastAsia="Arial" w:hAnsi="Arial" w:cs="Arial"/>
      <w:color w:val="000000"/>
      <w:sz w:val="22"/>
      <w:szCs w:val="22"/>
    </w:rPr>
  </w:style>
  <w:style w:type="paragraph" w:styleId="Footer">
    <w:name w:val="footer"/>
    <w:basedOn w:val="Normal"/>
    <w:link w:val="FooterChar"/>
    <w:uiPriority w:val="99"/>
    <w:rsid w:val="00C8093A"/>
    <w:pPr>
      <w:tabs>
        <w:tab w:val="center" w:pos="4680"/>
        <w:tab w:val="right" w:pos="9360"/>
      </w:tabs>
      <w:spacing w:line="240" w:lineRule="auto"/>
    </w:pPr>
  </w:style>
  <w:style w:type="character" w:customStyle="1" w:styleId="FooterChar">
    <w:name w:val="Footer Char"/>
    <w:basedOn w:val="DefaultParagraphFont"/>
    <w:link w:val="Footer"/>
    <w:uiPriority w:val="99"/>
    <w:rsid w:val="00C8093A"/>
    <w:rPr>
      <w:rFonts w:ascii="Arial" w:eastAsia="Arial" w:hAnsi="Arial" w:cs="Arial"/>
      <w:color w:val="000000"/>
      <w:sz w:val="22"/>
      <w:szCs w:val="22"/>
    </w:rPr>
  </w:style>
  <w:style w:type="character" w:customStyle="1" w:styleId="animal-accord">
    <w:name w:val="animal-accord"/>
    <w:basedOn w:val="DefaultParagraphFont"/>
    <w:rsid w:val="00C8093A"/>
  </w:style>
  <w:style w:type="paragraph" w:styleId="ListParagraph">
    <w:name w:val="List Paragraph"/>
    <w:basedOn w:val="Normal"/>
    <w:uiPriority w:val="34"/>
    <w:qFormat/>
    <w:rsid w:val="00DF761D"/>
    <w:pPr>
      <w:ind w:left="720"/>
      <w:contextualSpacing/>
    </w:pPr>
  </w:style>
  <w:style w:type="character" w:styleId="Hyperlink">
    <w:name w:val="Hyperlink"/>
    <w:basedOn w:val="DefaultParagraphFont"/>
    <w:rsid w:val="007B2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7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9A05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9E"/>
    <w:rPr>
      <w:rFonts w:ascii="Tahoma" w:eastAsia="Arial" w:hAnsi="Tahoma" w:cs="Tahoma"/>
      <w:color w:val="000000"/>
      <w:sz w:val="16"/>
      <w:szCs w:val="16"/>
    </w:rPr>
  </w:style>
  <w:style w:type="paragraph" w:styleId="Header">
    <w:name w:val="header"/>
    <w:basedOn w:val="Normal"/>
    <w:link w:val="HeaderChar"/>
    <w:rsid w:val="00C8093A"/>
    <w:pPr>
      <w:tabs>
        <w:tab w:val="center" w:pos="4680"/>
        <w:tab w:val="right" w:pos="9360"/>
      </w:tabs>
      <w:spacing w:line="240" w:lineRule="auto"/>
    </w:pPr>
  </w:style>
  <w:style w:type="character" w:customStyle="1" w:styleId="HeaderChar">
    <w:name w:val="Header Char"/>
    <w:basedOn w:val="DefaultParagraphFont"/>
    <w:link w:val="Header"/>
    <w:rsid w:val="00C8093A"/>
    <w:rPr>
      <w:rFonts w:ascii="Arial" w:eastAsia="Arial" w:hAnsi="Arial" w:cs="Arial"/>
      <w:color w:val="000000"/>
      <w:sz w:val="22"/>
      <w:szCs w:val="22"/>
    </w:rPr>
  </w:style>
  <w:style w:type="paragraph" w:styleId="Footer">
    <w:name w:val="footer"/>
    <w:basedOn w:val="Normal"/>
    <w:link w:val="FooterChar"/>
    <w:uiPriority w:val="99"/>
    <w:rsid w:val="00C8093A"/>
    <w:pPr>
      <w:tabs>
        <w:tab w:val="center" w:pos="4680"/>
        <w:tab w:val="right" w:pos="9360"/>
      </w:tabs>
      <w:spacing w:line="240" w:lineRule="auto"/>
    </w:pPr>
  </w:style>
  <w:style w:type="character" w:customStyle="1" w:styleId="FooterChar">
    <w:name w:val="Footer Char"/>
    <w:basedOn w:val="DefaultParagraphFont"/>
    <w:link w:val="Footer"/>
    <w:uiPriority w:val="99"/>
    <w:rsid w:val="00C8093A"/>
    <w:rPr>
      <w:rFonts w:ascii="Arial" w:eastAsia="Arial" w:hAnsi="Arial" w:cs="Arial"/>
      <w:color w:val="000000"/>
      <w:sz w:val="22"/>
      <w:szCs w:val="22"/>
    </w:rPr>
  </w:style>
  <w:style w:type="character" w:customStyle="1" w:styleId="animal-accord">
    <w:name w:val="animal-accord"/>
    <w:basedOn w:val="DefaultParagraphFont"/>
    <w:rsid w:val="00C8093A"/>
  </w:style>
  <w:style w:type="paragraph" w:styleId="ListParagraph">
    <w:name w:val="List Paragraph"/>
    <w:basedOn w:val="Normal"/>
    <w:uiPriority w:val="34"/>
    <w:qFormat/>
    <w:rsid w:val="00DF761D"/>
    <w:pPr>
      <w:ind w:left="720"/>
      <w:contextualSpacing/>
    </w:pPr>
  </w:style>
  <w:style w:type="character" w:styleId="Hyperlink">
    <w:name w:val="Hyperlink"/>
    <w:basedOn w:val="DefaultParagraphFont"/>
    <w:rsid w:val="007B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138">
      <w:bodyDiv w:val="1"/>
      <w:marLeft w:val="0"/>
      <w:marRight w:val="0"/>
      <w:marTop w:val="0"/>
      <w:marBottom w:val="0"/>
      <w:divBdr>
        <w:top w:val="none" w:sz="0" w:space="0" w:color="auto"/>
        <w:left w:val="none" w:sz="0" w:space="0" w:color="auto"/>
        <w:bottom w:val="none" w:sz="0" w:space="0" w:color="auto"/>
        <w:right w:val="none" w:sz="0" w:space="0" w:color="auto"/>
      </w:divBdr>
    </w:div>
    <w:div w:id="434902746">
      <w:bodyDiv w:val="1"/>
      <w:marLeft w:val="0"/>
      <w:marRight w:val="0"/>
      <w:marTop w:val="0"/>
      <w:marBottom w:val="0"/>
      <w:divBdr>
        <w:top w:val="none" w:sz="0" w:space="0" w:color="auto"/>
        <w:left w:val="none" w:sz="0" w:space="0" w:color="auto"/>
        <w:bottom w:val="none" w:sz="0" w:space="0" w:color="auto"/>
        <w:right w:val="none" w:sz="0" w:space="0" w:color="auto"/>
      </w:divBdr>
    </w:div>
    <w:div w:id="765924854">
      <w:bodyDiv w:val="1"/>
      <w:marLeft w:val="0"/>
      <w:marRight w:val="0"/>
      <w:marTop w:val="0"/>
      <w:marBottom w:val="0"/>
      <w:divBdr>
        <w:top w:val="none" w:sz="0" w:space="0" w:color="auto"/>
        <w:left w:val="none" w:sz="0" w:space="0" w:color="auto"/>
        <w:bottom w:val="none" w:sz="0" w:space="0" w:color="auto"/>
        <w:right w:val="none" w:sz="0" w:space="0" w:color="auto"/>
      </w:divBdr>
    </w:div>
    <w:div w:id="1118064071">
      <w:bodyDiv w:val="1"/>
      <w:marLeft w:val="0"/>
      <w:marRight w:val="0"/>
      <w:marTop w:val="0"/>
      <w:marBottom w:val="0"/>
      <w:divBdr>
        <w:top w:val="none" w:sz="0" w:space="0" w:color="auto"/>
        <w:left w:val="none" w:sz="0" w:space="0" w:color="auto"/>
        <w:bottom w:val="none" w:sz="0" w:space="0" w:color="auto"/>
        <w:right w:val="none" w:sz="0" w:space="0" w:color="auto"/>
      </w:divBdr>
    </w:div>
    <w:div w:id="1414274141">
      <w:bodyDiv w:val="1"/>
      <w:marLeft w:val="0"/>
      <w:marRight w:val="0"/>
      <w:marTop w:val="0"/>
      <w:marBottom w:val="0"/>
      <w:divBdr>
        <w:top w:val="none" w:sz="0" w:space="0" w:color="auto"/>
        <w:left w:val="none" w:sz="0" w:space="0" w:color="auto"/>
        <w:bottom w:val="none" w:sz="0" w:space="0" w:color="auto"/>
        <w:right w:val="none" w:sz="0" w:space="0" w:color="auto"/>
      </w:divBdr>
    </w:div>
    <w:div w:id="1520773846">
      <w:bodyDiv w:val="1"/>
      <w:marLeft w:val="0"/>
      <w:marRight w:val="0"/>
      <w:marTop w:val="0"/>
      <w:marBottom w:val="0"/>
      <w:divBdr>
        <w:top w:val="none" w:sz="0" w:space="0" w:color="auto"/>
        <w:left w:val="none" w:sz="0" w:space="0" w:color="auto"/>
        <w:bottom w:val="none" w:sz="0" w:space="0" w:color="auto"/>
        <w:right w:val="none" w:sz="0" w:space="0" w:color="auto"/>
      </w:divBdr>
    </w:div>
    <w:div w:id="1742363070">
      <w:bodyDiv w:val="1"/>
      <w:marLeft w:val="0"/>
      <w:marRight w:val="0"/>
      <w:marTop w:val="0"/>
      <w:marBottom w:val="0"/>
      <w:divBdr>
        <w:top w:val="none" w:sz="0" w:space="0" w:color="auto"/>
        <w:left w:val="none" w:sz="0" w:space="0" w:color="auto"/>
        <w:bottom w:val="none" w:sz="0" w:space="0" w:color="auto"/>
        <w:right w:val="none" w:sz="0" w:space="0" w:color="auto"/>
      </w:divBdr>
      <w:divsChild>
        <w:div w:id="1661546095">
          <w:marLeft w:val="0"/>
          <w:marRight w:val="0"/>
          <w:marTop w:val="0"/>
          <w:marBottom w:val="0"/>
          <w:divBdr>
            <w:top w:val="none" w:sz="0" w:space="0" w:color="auto"/>
            <w:left w:val="none" w:sz="0" w:space="0" w:color="auto"/>
            <w:bottom w:val="none" w:sz="0" w:space="0" w:color="auto"/>
            <w:right w:val="none" w:sz="0" w:space="0" w:color="auto"/>
          </w:divBdr>
          <w:divsChild>
            <w:div w:id="985282146">
              <w:marLeft w:val="0"/>
              <w:marRight w:val="0"/>
              <w:marTop w:val="0"/>
              <w:marBottom w:val="0"/>
              <w:divBdr>
                <w:top w:val="none" w:sz="0" w:space="0" w:color="auto"/>
                <w:left w:val="none" w:sz="0" w:space="0" w:color="auto"/>
                <w:bottom w:val="none" w:sz="0" w:space="0" w:color="auto"/>
                <w:right w:val="none" w:sz="0" w:space="0" w:color="auto"/>
              </w:divBdr>
              <w:divsChild>
                <w:div w:id="665135886">
                  <w:marLeft w:val="0"/>
                  <w:marRight w:val="0"/>
                  <w:marTop w:val="0"/>
                  <w:marBottom w:val="0"/>
                  <w:divBdr>
                    <w:top w:val="none" w:sz="0" w:space="0" w:color="auto"/>
                    <w:left w:val="none" w:sz="0" w:space="0" w:color="auto"/>
                    <w:bottom w:val="none" w:sz="0" w:space="0" w:color="auto"/>
                    <w:right w:val="none" w:sz="0" w:space="0" w:color="auto"/>
                  </w:divBdr>
                  <w:divsChild>
                    <w:div w:id="2737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4254">
      <w:bodyDiv w:val="1"/>
      <w:marLeft w:val="0"/>
      <w:marRight w:val="0"/>
      <w:marTop w:val="0"/>
      <w:marBottom w:val="0"/>
      <w:divBdr>
        <w:top w:val="none" w:sz="0" w:space="0" w:color="auto"/>
        <w:left w:val="none" w:sz="0" w:space="0" w:color="auto"/>
        <w:bottom w:val="none" w:sz="0" w:space="0" w:color="auto"/>
        <w:right w:val="none" w:sz="0" w:space="0" w:color="auto"/>
      </w:divBdr>
    </w:div>
    <w:div w:id="1840192968">
      <w:bodyDiv w:val="1"/>
      <w:marLeft w:val="0"/>
      <w:marRight w:val="0"/>
      <w:marTop w:val="0"/>
      <w:marBottom w:val="0"/>
      <w:divBdr>
        <w:top w:val="none" w:sz="0" w:space="0" w:color="auto"/>
        <w:left w:val="none" w:sz="0" w:space="0" w:color="auto"/>
        <w:bottom w:val="none" w:sz="0" w:space="0" w:color="auto"/>
        <w:right w:val="none" w:sz="0" w:space="0" w:color="auto"/>
      </w:divBdr>
    </w:div>
    <w:div w:id="1846940589">
      <w:bodyDiv w:val="1"/>
      <w:marLeft w:val="0"/>
      <w:marRight w:val="0"/>
      <w:marTop w:val="0"/>
      <w:marBottom w:val="0"/>
      <w:divBdr>
        <w:top w:val="none" w:sz="0" w:space="0" w:color="auto"/>
        <w:left w:val="none" w:sz="0" w:space="0" w:color="auto"/>
        <w:bottom w:val="none" w:sz="0" w:space="0" w:color="auto"/>
        <w:right w:val="none" w:sz="0" w:space="0" w:color="auto"/>
      </w:divBdr>
    </w:div>
    <w:div w:id="1862157869">
      <w:bodyDiv w:val="1"/>
      <w:marLeft w:val="0"/>
      <w:marRight w:val="0"/>
      <w:marTop w:val="0"/>
      <w:marBottom w:val="0"/>
      <w:divBdr>
        <w:top w:val="none" w:sz="0" w:space="0" w:color="auto"/>
        <w:left w:val="none" w:sz="0" w:space="0" w:color="auto"/>
        <w:bottom w:val="none" w:sz="0" w:space="0" w:color="auto"/>
        <w:right w:val="none" w:sz="0" w:space="0" w:color="auto"/>
      </w:divBdr>
    </w:div>
    <w:div w:id="1881935580">
      <w:bodyDiv w:val="1"/>
      <w:marLeft w:val="0"/>
      <w:marRight w:val="0"/>
      <w:marTop w:val="0"/>
      <w:marBottom w:val="0"/>
      <w:divBdr>
        <w:top w:val="none" w:sz="0" w:space="0" w:color="auto"/>
        <w:left w:val="none" w:sz="0" w:space="0" w:color="auto"/>
        <w:bottom w:val="none" w:sz="0" w:space="0" w:color="auto"/>
        <w:right w:val="none" w:sz="0" w:space="0" w:color="auto"/>
      </w:divBdr>
    </w:div>
    <w:div w:id="210641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ellen@themediaconsortium.com" TargetMode="External"/><Relationship Id="rId10" Type="http://schemas.openxmlformats.org/officeDocument/2006/relationships/hyperlink" Target="http://www.sfzoo.org/membership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3280</Words>
  <Characters>18698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Jo Ellen Green Kaiser</cp:lastModifiedBy>
  <cp:revision>2</cp:revision>
  <cp:lastPrinted>2012-02-29T05:56:00Z</cp:lastPrinted>
  <dcterms:created xsi:type="dcterms:W3CDTF">2016-05-12T00:19:00Z</dcterms:created>
  <dcterms:modified xsi:type="dcterms:W3CDTF">2016-05-12T00:19:00Z</dcterms:modified>
</cp:coreProperties>
</file>